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50561" w14:textId="96505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1999 жылғы 20 наурыздағы N 88 Жарлығына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Жарлығы. 2002 жылғы 7 ақпан N 802. Күші жойылды - Қазақстан Республикасы Президентінің 2019 жылғы 12 ақпандағы № 838 Жарлығымен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Президентінің 12.02.2019 </w:t>
      </w:r>
      <w:r>
        <w:rPr>
          <w:rFonts w:ascii="Times New Roman"/>
          <w:b w:val="false"/>
          <w:i w:val="false"/>
          <w:color w:val="ff0000"/>
          <w:sz w:val="28"/>
        </w:rPr>
        <w:t>№ 838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Конституциясының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44-бабы 20) тармақшасына сәйкес қаулы етемін: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Қауіпсіздік Кеңесі туралы" Қазақстан Республикасы Президентінің 1999 жылғы 20 наурыздағы N 88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Жарлықпен бекітілген N 2 қосымша қосымшаға сәйкес редакцияда жазылсын.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Жарлық қол қойылған күнінен бастап күшіне енеді.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жылғы 7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802 Жарлығына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жылғы 20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88 Жарлығына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 қосымша</w:t>
            </w:r>
          </w:p>
        </w:tc>
      </w:tr>
    </w:tbl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Қауіпсіздік Кеңесінің</w:t>
      </w:r>
      <w:r>
        <w:br/>
      </w:r>
      <w:r>
        <w:rPr>
          <w:rFonts w:ascii="Times New Roman"/>
          <w:b/>
          <w:i w:val="false"/>
          <w:color w:val="000000"/>
        </w:rPr>
        <w:t>құрамы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Тұрақты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мүшелері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Тасмағамбетов                 -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Иманғали Нұрғалиұлы            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Әбіқаев Нұртай                -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Президенті Әкімшілігінің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Басшысы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Тәжин                         -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Марат Мұхамбетқазыұлы           Президентінің ұлттық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қауіпсіздік мәселелері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жөніндегі көмекшісі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Қауіпсіздік Кеңесінің Хатшысы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Дүтбаев                       -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Нартай Нұртайұлы                Ұлттық қауіпсіздік комитетінің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Мүшелері: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Әбдікәрімов                   -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Оралбай Әбдікәрімұлы            Парламенті Сенатының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Тұяқбай                       -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Жармахан Айтбайұлы              Парламенті Мәжілісінің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Тоқаев                        -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Қасымжомарт Кемелұлы            Мемлекеттік хатшысы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Сыртқы істер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Түсіпбеков                    - Қазақстан Республикасының Бас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Рашид Төлеутайұлы               прокуроры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Павлов                        -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Александр Сергеевич             Премьер-министрінің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орынбасары -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Республикасының қаржы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Алтынбаев                     -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Мұхтар Қапашұлы                 Қорғаныс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Сүлейменов                    - Қазақстан Республикасының Ішкі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Қайырбек Шошанұлы               істер 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