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93cf" w14:textId="faa9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Б.Ә.Палымбетовті Маңғыстау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20 ақпан N 813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Болат Әбілқасымұлы Палымбетов Маңғыстау облысының әкімі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