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c293" w14:textId="a6fc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облыстық, аудандық және оларға теңестірілген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29 наурыз N 830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82-бабының 3-тармағына, "Қазақстан Республикасының сот жүйесі мен судьяларының мәртебесі туралы" Қазақстан Республикасының 2000 жылғы 25 желтоқсандағы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3-тармағына, 34-бабының 1-тармағының 1), 4), 7) тармақшаларына, 4-тармағының 2) тармақшасына сәйкес қаулы етемін: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Аудандық және оларға теңестірілген соттардың судьялары қызметіне: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Алмалы                      Ішпекбаева Қайша Тұрғамбекқызы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  Алматы облыстық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Әуезов                      Мылтықбаев Елемес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  Оңтүстік Қазақстан облысы Сайрам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аудандық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Бостандық                   Адам Ернар;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Бостандық ауданы            Жұмағалиева Людмила Мұратқызы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         Батыс Қазақстан облысы Орал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Жетісу                      Төлегенов Бақытжан Алмаханұлы;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                      Жанғалиева Гүлнар Дәулетиярқызы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қаласының сотына            осы облыстың Алға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судьясы қызметінен босатыла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Қосымбетов Сапарғали Таңатарұлы;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Алакөл                      Валимова Гүлнар Мәметжанқызы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  осы облыстың Кербұлақ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N 2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қызметінен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 қаласының             Жүнісбекова Айман Әшірбайқызы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                  осы облыстың Талас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судьясы қызметінен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Абай                        Боранқұлов Ерсайын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  осы облыстың Осакаров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N 2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Миханова Гүлнар Серікқызы;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  Маркович Валентина Дмитриевна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Қазыбек би                  осы облыстың Абай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  N 2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  Шапель Сергей Евгеньевич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Қазыбек би ауданы           осы облыстың Қарағанды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         Октябрь ауданының N 2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  Жылыбаева Қалипа Сансызбайқызы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Октябрь аудандық            осы облыстың Жезқазған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Шет ауданы                  Мүтәліпов Хайролла Сәбитұлы;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                    Бертыбаева Светлана Тілеуғабылқызы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              осы облыстың Ақсу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судьясы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қаласының          Рахымбергенова Ұлжан Қайыржанқызы;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Тоқтарова Баян Жұмабекқызы;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Мақтаарал                   Ердешбаев Мәдибек Жолдасбекұлы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  Қызылорда облысы Жаңақорған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аудандық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Қарабаев Ержан Өсерханұлы;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Сарыағаш                    Бектаев Ғани Әбдікәрімұлы;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                     Тұрғынбаев Сәкен Ынтықбайұлы;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қаласының N 3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Қатонқарағай ауданы         Қалмырзаев Мұрат Мәуленұлы;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                       Балғожина Гүлмира Ибрагимқызы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              осы облыстың Жарма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судьясы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Жүнісова Флюра Хайроллақызы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осы облыстың Бородулиха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сотының төрайымы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Рахметова Гүлжанат Рахметқызы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осы облыстың Бородулиха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Секенов Айдар Секенұлы;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 қаласының             Жүнісбекова Ғалия Түсіпқызы;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Қалымова Қарлығаш Қабидоллақызы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осы облыстың Жарма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N 2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қызметінен босатыла отырып </w:t>
      </w:r>
      <w:r>
        <w:rPr>
          <w:rFonts w:ascii="Times New Roman"/>
          <w:b/>
          <w:i w:val="false"/>
          <w:color w:val="000000"/>
          <w:sz w:val="28"/>
        </w:rPr>
        <w:t xml:space="preserve">тағайындалсын.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2. Атқаратын қызметінен: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қаласының            Мамырбаев Рақымбек Нұрмұхаметұлы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 басқа жұмысқа ауысуына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Алмалы аудандық             Оспанов Алтынбек Жетпісбайұлы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 өз тілегі бойынша;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Егіндікөл аудандық          Бургегулов Дүйсенбек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төрағасы            орнынан түсуіне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                   Мұсабеков Сейіт Мұқиденұлы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сотының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 орындамағаны үшін;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қаласының            Мұратқанов Скендір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судьялары           орнынан түсуіне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Набатов Болат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өз тілегі бойынша;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Мағжан Жұмабаев             Қожағапаров Дипломбек Сәлімжанұлы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сотының            айыптау үкімінің заңды күшіне енуіне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 байланысты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