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c23e5" w14:textId="f2c23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Ұлттық Банкінің 2001 жылғы таза кірісінің жұмсалуы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2002 жылғы 22 сәуір N 852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"Қазақстан Республикасының Ұлттық Банкі туралы" 1995 жылғы 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наурыздағы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Z952155_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Қазақстан Республикасы Заңының 11-бабына сәйкес қаулы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етемін: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Қазақстан Республикасының Ұлттық Банкі Басқармасының ұсынысы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бойынша Қазақстан Республикасы Ұлттық Банкінің банктік активтер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құрылған жалпы провизиялар (резервтер) сомасына азайтылған 2001 жылғы таза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кірісі: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жарғылық капиталды толықтыруға - 4 534 357,0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резервтік капиталды толықтыруға - 4 147 872,0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республикалық бюджет кірісіне - 10 399 464,0 мың теңге жіберілсін.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Осы Жарлық қол қойылған күнінен бастап күшіне енеді.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Президенті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Багарова Ж.А.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