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3513" w14:textId="6ce35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халқы Ассамблеясының стратегиясы мен Қазақстан халқы Ассамблеясының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2002 жылғы 26 сәуірдегі N 856 Жарлығы. Күші жойылды - Қазақстан Республикасы Президентінің 2011 жылғы 7 қыркүйектегі № 149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2011.09.07 </w:t>
      </w:r>
      <w:r>
        <w:rPr>
          <w:rFonts w:ascii="Times New Roman"/>
          <w:b w:val="false"/>
          <w:i w:val="false"/>
          <w:color w:val="ff0000"/>
          <w:sz w:val="28"/>
        </w:rPr>
        <w:t>№ 149</w:t>
      </w:r>
      <w:r>
        <w:rPr>
          <w:rFonts w:ascii="Times New Roman"/>
          <w:b w:val="false"/>
          <w:i w:val="false"/>
          <w:color w:val="ff0000"/>
          <w:sz w:val="28"/>
        </w:rPr>
        <w:t xml:space="preserve"> Жарлығымен.</w:t>
      </w:r>
    </w:p>
    <w:bookmarkEnd w:id="0"/>
    <w:p>
      <w:pPr>
        <w:spacing w:after="0"/>
        <w:ind w:left="0"/>
        <w:jc w:val="both"/>
      </w:pPr>
      <w:r>
        <w:rPr>
          <w:rFonts w:ascii="Times New Roman"/>
          <w:b w:val="false"/>
          <w:i w:val="false"/>
          <w:color w:val="ff0000"/>
          <w:sz w:val="28"/>
        </w:rPr>
        <w:t xml:space="preserve">      Ескерту. Тақырыпқа, кіріспеге өзгерту енгізілді - ҚР Президентінің 2007 жылғы 26 шілдедегі </w:t>
      </w:r>
      <w:r>
        <w:rPr>
          <w:rFonts w:ascii="Times New Roman"/>
          <w:b w:val="false"/>
          <w:i w:val="false"/>
          <w:color w:val="ff0000"/>
          <w:sz w:val="28"/>
        </w:rPr>
        <w:t xml:space="preserve">N 370 </w:t>
      </w:r>
      <w:r>
        <w:rPr>
          <w:rFonts w:ascii="Times New Roman"/>
          <w:b w:val="false"/>
          <w:i w:val="false"/>
          <w:color w:val="ff0000"/>
          <w:sz w:val="28"/>
        </w:rPr>
        <w:t xml:space="preserve">Жарлығымен. </w:t>
      </w:r>
      <w:r>
        <w:br/>
      </w:r>
      <w:r>
        <w:rPr>
          <w:rFonts w:ascii="Times New Roman"/>
          <w:b w:val="false"/>
          <w:i w:val="false"/>
          <w:color w:val="ff0000"/>
          <w:sz w:val="28"/>
        </w:rPr>
        <w:t xml:space="preserve">
      Ескерту. Тақырыптағы және мәтін бойынша "халықтары Ассамблеясының", "халықтарының Ассамблеясы", "халықтары Ассамблеясын" деген сөздер тиісінше "халқы Ассамблеясының", "халқының Ассамблеясы", "халқы Ассамблеясын" деген сөздермен ауыстырылды - ҚР Президентінің 2007 жылғы 26 шілдедегі </w:t>
      </w:r>
      <w:r>
        <w:rPr>
          <w:rFonts w:ascii="Times New Roman"/>
          <w:b w:val="false"/>
          <w:i w:val="false"/>
          <w:color w:val="ff0000"/>
          <w:sz w:val="28"/>
        </w:rPr>
        <w:t xml:space="preserve">N 370 </w:t>
      </w:r>
      <w:r>
        <w:rPr>
          <w:rFonts w:ascii="Times New Roman"/>
          <w:b w:val="false"/>
          <w:i w:val="false"/>
          <w:color w:val="ff0000"/>
          <w:sz w:val="28"/>
        </w:rPr>
        <w:t xml:space="preserve">Жарлығымен. </w:t>
      </w:r>
    </w:p>
    <w:p>
      <w:pPr>
        <w:spacing w:after="0"/>
        <w:ind w:left="0"/>
        <w:jc w:val="both"/>
      </w:pPr>
      <w:r>
        <w:rPr>
          <w:rFonts w:ascii="Times New Roman"/>
          <w:b w:val="false"/>
          <w:i w:val="false"/>
          <w:color w:val="000000"/>
          <w:sz w:val="28"/>
        </w:rPr>
        <w:t>      Қазақстан халқының бірлігін, қоғамдағы тұрлаулылық пен келісімді нығайтудағы </w:t>
      </w:r>
      <w:r>
        <w:rPr>
          <w:rFonts w:ascii="Times New Roman"/>
          <w:b w:val="false"/>
          <w:i w:val="false"/>
          <w:color w:val="000000"/>
          <w:sz w:val="28"/>
        </w:rPr>
        <w:t xml:space="preserve">Қазақстан халқы Ассамблеясының </w:t>
      </w:r>
      <w:r>
        <w:rPr>
          <w:rFonts w:ascii="Times New Roman"/>
          <w:b w:val="false"/>
          <w:i w:val="false"/>
          <w:color w:val="000000"/>
          <w:sz w:val="28"/>
        </w:rPr>
        <w:t xml:space="preserve">рөлін одан әрі көтеру мақсатында қаулы етемін: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1) Қазақстан халқы Ассамблеясының 2011 жылға дейiнгi </w:t>
      </w:r>
      <w:r>
        <w:rPr>
          <w:rFonts w:ascii="Times New Roman"/>
          <w:b w:val="false"/>
          <w:i w:val="false"/>
          <w:color w:val="000000"/>
          <w:sz w:val="28"/>
        </w:rPr>
        <w:t xml:space="preserve">стратегиясы </w:t>
      </w:r>
      <w:r>
        <w:rPr>
          <w:rFonts w:ascii="Times New Roman"/>
          <w:b w:val="false"/>
          <w:i w:val="false"/>
          <w:color w:val="000000"/>
          <w:sz w:val="28"/>
        </w:rPr>
        <w:t xml:space="preserve">; </w:t>
      </w:r>
      <w:r>
        <w:br/>
      </w:r>
      <w:r>
        <w:rPr>
          <w:rFonts w:ascii="Times New Roman"/>
          <w:b w:val="false"/>
          <w:i w:val="false"/>
          <w:color w:val="000000"/>
          <w:sz w:val="28"/>
        </w:rPr>
        <w:t>
      2) Қазақстан халқы Ассамблеясы туралы </w:t>
      </w:r>
      <w:r>
        <w:rPr>
          <w:rFonts w:ascii="Times New Roman"/>
          <w:b w:val="false"/>
          <w:i w:val="false"/>
          <w:color w:val="000000"/>
          <w:sz w:val="28"/>
        </w:rPr>
        <w:t xml:space="preserve">ереже </w:t>
      </w:r>
      <w:r>
        <w:rPr>
          <w:rFonts w:ascii="Times New Roman"/>
          <w:b w:val="false"/>
          <w:i w:val="false"/>
          <w:color w:val="000000"/>
          <w:sz w:val="28"/>
        </w:rPr>
        <w:t xml:space="preserve">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Қазақстан Республикасы Президентінің 2005.04.23. N </w:t>
      </w:r>
      <w:r>
        <w:rPr>
          <w:rFonts w:ascii="Times New Roman"/>
          <w:b w:val="false"/>
          <w:i w:val="false"/>
          <w:color w:val="000000"/>
          <w:sz w:val="28"/>
        </w:rPr>
        <w:t xml:space="preserve">1561 </w:t>
      </w:r>
      <w:r>
        <w:rPr>
          <w:rFonts w:ascii="Times New Roman"/>
          <w:b w:val="false"/>
          <w:i w:val="false"/>
          <w:color w:val="ff0000"/>
          <w:sz w:val="28"/>
        </w:rPr>
        <w:t xml:space="preserve">жарлығымен. </w:t>
      </w:r>
      <w:r>
        <w:br/>
      </w:r>
      <w:r>
        <w:rPr>
          <w:rFonts w:ascii="Times New Roman"/>
          <w:b w:val="false"/>
          <w:i w:val="false"/>
          <w:color w:val="000000"/>
          <w:sz w:val="28"/>
        </w:rPr>
        <w:t xml:space="preserve">
       2. Қазақстан Республикасының Үкіметі Қазақстан халқы Ассамблеясының стратегиясын іске асыру жөнінде тиісті іс-шаралар қолдансын және бұрын қабылданған шешімдерін осы Жарлыққа сәйкес келтірсін. </w:t>
      </w:r>
      <w:r>
        <w:br/>
      </w:r>
      <w:r>
        <w:rPr>
          <w:rFonts w:ascii="Times New Roman"/>
          <w:b w:val="false"/>
          <w:i w:val="false"/>
          <w:color w:val="000000"/>
          <w:sz w:val="28"/>
        </w:rPr>
        <w:t>
      3. "Қазақстан халықтары Ассамблеясын құру туралы" Қазақстан Республикасы Президентінің  1995 жылғы 1 наурыздағы N 2066 </w:t>
      </w:r>
      <w:r>
        <w:rPr>
          <w:rFonts w:ascii="Times New Roman"/>
          <w:b w:val="false"/>
          <w:i w:val="false"/>
          <w:color w:val="000000"/>
          <w:sz w:val="28"/>
        </w:rPr>
        <w:t xml:space="preserve">Жарлығының </w:t>
      </w:r>
      <w:r>
        <w:rPr>
          <w:rFonts w:ascii="Times New Roman"/>
          <w:b w:val="false"/>
          <w:i w:val="false"/>
          <w:color w:val="000000"/>
          <w:sz w:val="28"/>
        </w:rPr>
        <w:t>және "Қазақстан халықтары Ассамблеясын құру туралы" Қазақстан Республикасы Президентінің 1995 жылғы 1 наурыздағы N 2066 Жарлығына өзгерістер мен толықтырулар енгізу туралы" Қазақстан Республикасы Президентінің 2000 жылғы 3 қазандағы N 450 </w:t>
      </w:r>
      <w:r>
        <w:rPr>
          <w:rFonts w:ascii="Times New Roman"/>
          <w:b w:val="false"/>
          <w:i w:val="false"/>
          <w:color w:val="000000"/>
          <w:sz w:val="28"/>
        </w:rPr>
        <w:t xml:space="preserve">Жарлығының </w:t>
      </w:r>
      <w:r>
        <w:rPr>
          <w:rFonts w:ascii="Times New Roman"/>
          <w:b w:val="false"/>
          <w:i w:val="false"/>
          <w:color w:val="000000"/>
          <w:sz w:val="28"/>
        </w:rPr>
        <w:t xml:space="preserve">күші жойылсын. </w:t>
      </w:r>
      <w:r>
        <w:br/>
      </w:r>
      <w:r>
        <w:rPr>
          <w:rFonts w:ascii="Times New Roman"/>
          <w:b w:val="false"/>
          <w:i w:val="false"/>
          <w:color w:val="000000"/>
          <w:sz w:val="28"/>
        </w:rPr>
        <w:t xml:space="preserve">
      4. Осы Жарлық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2002 жылғы 26 сәуірдегі     </w:t>
      </w:r>
      <w:r>
        <w:br/>
      </w:r>
      <w:r>
        <w:rPr>
          <w:rFonts w:ascii="Times New Roman"/>
          <w:b w:val="false"/>
          <w:i w:val="false"/>
          <w:color w:val="000000"/>
          <w:sz w:val="28"/>
        </w:rPr>
        <w:t xml:space="preserve">
N 856 Жарлығымен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ХАЛҚЫ АССАМБЛЕЯСЫНЫҢ </w:t>
      </w:r>
      <w:r>
        <w:br/>
      </w:r>
      <w:r>
        <w:rPr>
          <w:rFonts w:ascii="Times New Roman"/>
          <w:b/>
          <w:i w:val="false"/>
          <w:color w:val="000000"/>
        </w:rPr>
        <w:t xml:space="preserve">
ОРТА МЕРЗІМДІ КЕЗЕҢГЕ АРНАЛҒАН СТРАТЕГИЯСЫ </w:t>
      </w:r>
      <w:r>
        <w:br/>
      </w:r>
      <w:r>
        <w:rPr>
          <w:rFonts w:ascii="Times New Roman"/>
          <w:b/>
          <w:i w:val="false"/>
          <w:color w:val="000000"/>
        </w:rPr>
        <w:t xml:space="preserve">
(2011 жылға дейін)  Астана, 2002 жыл </w:t>
      </w:r>
    </w:p>
    <w:bookmarkEnd w:id="1"/>
    <w:bookmarkStart w:name="z3" w:id="2"/>
    <w:p>
      <w:pPr>
        <w:spacing w:after="0"/>
        <w:ind w:left="0"/>
        <w:jc w:val="left"/>
      </w:pPr>
      <w:r>
        <w:rPr>
          <w:rFonts w:ascii="Times New Roman"/>
          <w:b/>
          <w:i w:val="false"/>
          <w:color w:val="000000"/>
        </w:rPr>
        <w:t xml:space="preserve"> 
1. ПАСПОРТЫ </w:t>
      </w:r>
    </w:p>
    <w:bookmarkEnd w:id="2"/>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xml:space="preserve">                  Қазақстан халқы Ассамблеясының орта </w:t>
      </w:r>
      <w:r>
        <w:br/>
      </w:r>
      <w:r>
        <w:rPr>
          <w:rFonts w:ascii="Times New Roman"/>
          <w:b w:val="false"/>
          <w:i w:val="false"/>
          <w:color w:val="000000"/>
          <w:sz w:val="28"/>
        </w:rPr>
        <w:t xml:space="preserve">
                        мерзiмдi кезеңге арналған стратегиясы </w:t>
      </w:r>
      <w:r>
        <w:br/>
      </w:r>
      <w:r>
        <w:rPr>
          <w:rFonts w:ascii="Times New Roman"/>
          <w:b w:val="false"/>
          <w:i w:val="false"/>
          <w:color w:val="000000"/>
          <w:sz w:val="28"/>
        </w:rPr>
        <w:t xml:space="preserve">
                        (2011 жылға дейiн) </w:t>
      </w:r>
    </w:p>
    <w:p>
      <w:pPr>
        <w:spacing w:after="0"/>
        <w:ind w:left="0"/>
        <w:jc w:val="both"/>
      </w:pPr>
      <w:r>
        <w:rPr>
          <w:rFonts w:ascii="Times New Roman"/>
          <w:b/>
          <w:i w:val="false"/>
          <w:color w:val="000000"/>
          <w:sz w:val="28"/>
        </w:rPr>
        <w:t xml:space="preserve">Әзiрлеу үшiн </w:t>
      </w:r>
      <w:r>
        <w:rPr>
          <w:rFonts w:ascii="Times New Roman"/>
          <w:b w:val="false"/>
          <w:i w:val="false"/>
          <w:color w:val="000000"/>
          <w:sz w:val="28"/>
        </w:rPr>
        <w:t xml:space="preserve">           Мемлекет басшысының Қазақстан халқы </w:t>
      </w:r>
      <w:r>
        <w:br/>
      </w:r>
      <w:r>
        <w:rPr>
          <w:rFonts w:ascii="Times New Roman"/>
          <w:b w:val="false"/>
          <w:i w:val="false"/>
          <w:color w:val="000000"/>
          <w:sz w:val="28"/>
        </w:rPr>
        <w:t>
</w:t>
      </w:r>
      <w:r>
        <w:rPr>
          <w:rFonts w:ascii="Times New Roman"/>
          <w:b/>
          <w:i w:val="false"/>
          <w:color w:val="000000"/>
          <w:sz w:val="28"/>
        </w:rPr>
        <w:t xml:space="preserve">негiз </w:t>
      </w:r>
      <w:r>
        <w:rPr>
          <w:rFonts w:ascii="Times New Roman"/>
          <w:b w:val="false"/>
          <w:i w:val="false"/>
          <w:color w:val="000000"/>
          <w:sz w:val="28"/>
        </w:rPr>
        <w:t xml:space="preserve">                   Ассамблеясының VIII сессиясында айтылған </w:t>
      </w:r>
      <w:r>
        <w:br/>
      </w:r>
      <w:r>
        <w:rPr>
          <w:rFonts w:ascii="Times New Roman"/>
          <w:b w:val="false"/>
          <w:i w:val="false"/>
          <w:color w:val="000000"/>
          <w:sz w:val="28"/>
        </w:rPr>
        <w:t xml:space="preserve">
                        тапсырмалары </w:t>
      </w:r>
    </w:p>
    <w:p>
      <w:pPr>
        <w:spacing w:after="0"/>
        <w:ind w:left="0"/>
        <w:jc w:val="both"/>
      </w:pPr>
      <w:r>
        <w:rPr>
          <w:rFonts w:ascii="Times New Roman"/>
          <w:b/>
          <w:i w:val="false"/>
          <w:color w:val="000000"/>
          <w:sz w:val="28"/>
        </w:rPr>
        <w:t xml:space="preserve">Негiзгi </w:t>
      </w:r>
      <w:r>
        <w:rPr>
          <w:rFonts w:ascii="Times New Roman"/>
          <w:b w:val="false"/>
          <w:i w:val="false"/>
          <w:color w:val="000000"/>
          <w:sz w:val="28"/>
        </w:rPr>
        <w:t xml:space="preserve">                Қазақстан халқы Ассамблеясының жұмыс </w:t>
      </w:r>
      <w:r>
        <w:br/>
      </w:r>
      <w:r>
        <w:rPr>
          <w:rFonts w:ascii="Times New Roman"/>
          <w:b w:val="false"/>
          <w:i w:val="false"/>
          <w:color w:val="000000"/>
          <w:sz w:val="28"/>
        </w:rPr>
        <w:t>
</w:t>
      </w:r>
      <w:r>
        <w:rPr>
          <w:rFonts w:ascii="Times New Roman"/>
          <w:b/>
          <w:i w:val="false"/>
          <w:color w:val="000000"/>
          <w:sz w:val="28"/>
        </w:rPr>
        <w:t xml:space="preserve">әзiрлеушiлер </w:t>
      </w:r>
      <w:r>
        <w:rPr>
          <w:rFonts w:ascii="Times New Roman"/>
          <w:b w:val="false"/>
          <w:i w:val="false"/>
          <w:color w:val="000000"/>
          <w:sz w:val="28"/>
        </w:rPr>
        <w:t xml:space="preserve">           органы, Қазақстан халқы Ассамблеясының </w:t>
      </w:r>
      <w:r>
        <w:br/>
      </w:r>
      <w:r>
        <w:rPr>
          <w:rFonts w:ascii="Times New Roman"/>
          <w:b w:val="false"/>
          <w:i w:val="false"/>
          <w:color w:val="000000"/>
          <w:sz w:val="28"/>
        </w:rPr>
        <w:t xml:space="preserve">
                        Кеңесi </w:t>
      </w:r>
    </w:p>
    <w:p>
      <w:pPr>
        <w:spacing w:after="0"/>
        <w:ind w:left="0"/>
        <w:jc w:val="both"/>
      </w:pPr>
      <w:r>
        <w:rPr>
          <w:rFonts w:ascii="Times New Roman"/>
          <w:b/>
          <w:i w:val="false"/>
          <w:color w:val="000000"/>
          <w:sz w:val="28"/>
        </w:rPr>
        <w:t xml:space="preserve">Негізгi </w:t>
      </w:r>
      <w:r>
        <w:rPr>
          <w:rFonts w:ascii="Times New Roman"/>
          <w:b w:val="false"/>
          <w:i w:val="false"/>
          <w:color w:val="000000"/>
          <w:sz w:val="28"/>
        </w:rPr>
        <w:t xml:space="preserve">                Қазақстан халқы Ассамблеясының </w:t>
      </w:r>
      <w:r>
        <w:br/>
      </w:r>
      <w:r>
        <w:rPr>
          <w:rFonts w:ascii="Times New Roman"/>
          <w:b w:val="false"/>
          <w:i w:val="false"/>
          <w:color w:val="000000"/>
          <w:sz w:val="28"/>
        </w:rPr>
        <w:t>
</w:t>
      </w:r>
      <w:r>
        <w:rPr>
          <w:rFonts w:ascii="Times New Roman"/>
          <w:b/>
          <w:i w:val="false"/>
          <w:color w:val="000000"/>
          <w:sz w:val="28"/>
        </w:rPr>
        <w:t xml:space="preserve">орындаушы </w:t>
      </w:r>
      <w:r>
        <w:rPr>
          <w:rFonts w:ascii="Times New Roman"/>
          <w:b w:val="false"/>
          <w:i w:val="false"/>
          <w:color w:val="000000"/>
          <w:sz w:val="28"/>
        </w:rPr>
        <w:t xml:space="preserve">              жұмыс органы </w:t>
      </w:r>
    </w:p>
    <w:p>
      <w:pPr>
        <w:spacing w:after="0"/>
        <w:ind w:left="0"/>
        <w:jc w:val="both"/>
      </w:pPr>
      <w:r>
        <w:rPr>
          <w:rFonts w:ascii="Times New Roman"/>
          <w:b/>
          <w:i w:val="false"/>
          <w:color w:val="000000"/>
          <w:sz w:val="28"/>
        </w:rPr>
        <w:t xml:space="preserve">Iске асыру </w:t>
      </w:r>
      <w:r>
        <w:rPr>
          <w:rFonts w:ascii="Times New Roman"/>
          <w:b w:val="false"/>
          <w:i w:val="false"/>
          <w:color w:val="000000"/>
          <w:sz w:val="28"/>
        </w:rPr>
        <w:t xml:space="preserve">             2002-2011 жылдар </w:t>
      </w:r>
      <w:r>
        <w:br/>
      </w:r>
      <w:r>
        <w:rPr>
          <w:rFonts w:ascii="Times New Roman"/>
          <w:b w:val="false"/>
          <w:i w:val="false"/>
          <w:color w:val="000000"/>
          <w:sz w:val="28"/>
        </w:rPr>
        <w:t>
</w:t>
      </w:r>
      <w:r>
        <w:rPr>
          <w:rFonts w:ascii="Times New Roman"/>
          <w:b/>
          <w:i w:val="false"/>
          <w:color w:val="000000"/>
          <w:sz w:val="28"/>
        </w:rPr>
        <w:t xml:space="preserve">мерзiмi </w:t>
      </w:r>
    </w:p>
    <w:p>
      <w:pPr>
        <w:spacing w:after="0"/>
        <w:ind w:left="0"/>
        <w:jc w:val="both"/>
      </w:pPr>
      <w:r>
        <w:rPr>
          <w:rFonts w:ascii="Times New Roman"/>
          <w:b/>
          <w:i w:val="false"/>
          <w:color w:val="000000"/>
          <w:sz w:val="28"/>
        </w:rPr>
        <w:t xml:space="preserve">Қаржыландыру </w:t>
      </w:r>
      <w:r>
        <w:rPr>
          <w:rFonts w:ascii="Times New Roman"/>
          <w:b w:val="false"/>
          <w:i w:val="false"/>
          <w:color w:val="000000"/>
          <w:sz w:val="28"/>
        </w:rPr>
        <w:t xml:space="preserve">           Республикалық және жергiлiктi бюджеттердiң </w:t>
      </w:r>
      <w:r>
        <w:br/>
      </w:r>
      <w:r>
        <w:rPr>
          <w:rFonts w:ascii="Times New Roman"/>
          <w:b w:val="false"/>
          <w:i w:val="false"/>
          <w:color w:val="000000"/>
          <w:sz w:val="28"/>
        </w:rPr>
        <w:t>
</w:t>
      </w:r>
      <w:r>
        <w:rPr>
          <w:rFonts w:ascii="Times New Roman"/>
          <w:b/>
          <w:i w:val="false"/>
          <w:color w:val="000000"/>
          <w:sz w:val="28"/>
        </w:rPr>
        <w:t xml:space="preserve">көздерi </w:t>
      </w:r>
      <w:r>
        <w:rPr>
          <w:rFonts w:ascii="Times New Roman"/>
          <w:b w:val="false"/>
          <w:i w:val="false"/>
          <w:color w:val="000000"/>
          <w:sz w:val="28"/>
        </w:rPr>
        <w:t xml:space="preserve">                қаражаты, халықаралық ұйымдардың қаржы </w:t>
      </w:r>
      <w:r>
        <w:br/>
      </w:r>
      <w:r>
        <w:rPr>
          <w:rFonts w:ascii="Times New Roman"/>
          <w:b w:val="false"/>
          <w:i w:val="false"/>
          <w:color w:val="000000"/>
          <w:sz w:val="28"/>
        </w:rPr>
        <w:t xml:space="preserve">
                        ресурстары, гранттар және Қазақстан </w:t>
      </w:r>
      <w:r>
        <w:br/>
      </w:r>
      <w:r>
        <w:rPr>
          <w:rFonts w:ascii="Times New Roman"/>
          <w:b w:val="false"/>
          <w:i w:val="false"/>
          <w:color w:val="000000"/>
          <w:sz w:val="28"/>
        </w:rPr>
        <w:t xml:space="preserve">
                        Республикасының заңдарымен тыйым салынбаған </w:t>
      </w:r>
      <w:r>
        <w:br/>
      </w:r>
      <w:r>
        <w:rPr>
          <w:rFonts w:ascii="Times New Roman"/>
          <w:b w:val="false"/>
          <w:i w:val="false"/>
          <w:color w:val="000000"/>
          <w:sz w:val="28"/>
        </w:rPr>
        <w:t xml:space="preserve">
                        басқа да көздер </w:t>
      </w:r>
      <w:r>
        <w:br/>
      </w:r>
      <w:r>
        <w:rPr>
          <w:rFonts w:ascii="Times New Roman"/>
          <w:b w:val="false"/>
          <w:i w:val="false"/>
          <w:color w:val="000000"/>
          <w:sz w:val="28"/>
        </w:rPr>
        <w:t>
</w:t>
      </w:r>
      <w:r>
        <w:rPr>
          <w:rFonts w:ascii="Times New Roman"/>
          <w:b w:val="false"/>
          <w:i w:val="false"/>
          <w:color w:val="ff0000"/>
          <w:sz w:val="28"/>
        </w:rPr>
        <w:t xml:space="preserve">      Ескерту. 1-бөлімге өзгерту енгізілді - Қазақстан Республикасы Президентінің 2005.04.23. N </w:t>
      </w:r>
      <w:r>
        <w:rPr>
          <w:rFonts w:ascii="Times New Roman"/>
          <w:b w:val="false"/>
          <w:i w:val="false"/>
          <w:color w:val="000000"/>
          <w:sz w:val="28"/>
        </w:rPr>
        <w:t xml:space="preserve">1561 </w:t>
      </w:r>
      <w:r>
        <w:rPr>
          <w:rFonts w:ascii="Times New Roman"/>
          <w:b w:val="false"/>
          <w:i w:val="false"/>
          <w:color w:val="ff0000"/>
          <w:sz w:val="28"/>
        </w:rPr>
        <w:t xml:space="preserve">жарлығымен. </w:t>
      </w:r>
    </w:p>
    <w:bookmarkStart w:name="z4" w:id="3"/>
    <w:p>
      <w:pPr>
        <w:spacing w:after="0"/>
        <w:ind w:left="0"/>
        <w:jc w:val="left"/>
      </w:pPr>
      <w:r>
        <w:rPr>
          <w:rFonts w:ascii="Times New Roman"/>
          <w:b/>
          <w:i w:val="false"/>
          <w:color w:val="000000"/>
        </w:rPr>
        <w:t xml:space="preserve"> 
2. Қазақстандағы ұлтаралық қатынастардың бүгiнгi таңдағы жай-күйiн талдау және ұлттық саясат саласында мемлекет назарын талап ететiн негiзгi проблемалар </w:t>
      </w:r>
    </w:p>
    <w:bookmarkEnd w:id="3"/>
    <w:p>
      <w:pPr>
        <w:spacing w:after="0"/>
        <w:ind w:left="0"/>
        <w:jc w:val="both"/>
      </w:pPr>
      <w:r>
        <w:rPr>
          <w:rFonts w:ascii="Times New Roman"/>
          <w:b w:val="false"/>
          <w:i w:val="false"/>
          <w:color w:val="000000"/>
          <w:sz w:val="28"/>
        </w:rPr>
        <w:t xml:space="preserve">      Ежелгi қазақ жерiнде халықтардың, өркениеттердiң, мәдениеттер мен алуан дiни сенiмдердiң бiр мемлекетте бейбiт қатар өмiр сүруiнiң бай да бiрегей тәжiрибесi жинақталған. Бұл тәжiрибе бiздiң бiрлiгiмiздiң түп-тамырын айқындайды және болашағымызды айқынырақ көруге жәрдемдеседi. </w:t>
      </w:r>
      <w:r>
        <w:br/>
      </w:r>
      <w:r>
        <w:rPr>
          <w:rFonts w:ascii="Times New Roman"/>
          <w:b w:val="false"/>
          <w:i w:val="false"/>
          <w:color w:val="000000"/>
          <w:sz w:val="28"/>
        </w:rPr>
        <w:t xml:space="preserve">
      Қазақстандағы iшкi саяси жағдай бүгiнгi таңда тұтас алғанда тұрлаулылығымен сипатталады. Түрлi этникалық топтар өздерi тұратын аймақтардағы ұлтаралық қатынастарды қанағаттанарлық әрi жарасымды деп бағалайды. </w:t>
      </w:r>
      <w:r>
        <w:br/>
      </w:r>
      <w:r>
        <w:rPr>
          <w:rFonts w:ascii="Times New Roman"/>
          <w:b w:val="false"/>
          <w:i w:val="false"/>
          <w:color w:val="000000"/>
          <w:sz w:val="28"/>
        </w:rPr>
        <w:t xml:space="preserve">
      Қазақстан қоғамының өзi тәрiздi елдегi ұлтаралық қатынастар да соңғы жылдары айтарлықтай өзгерiстерге ұшырады. Экономикалық және саяси реформаларды жүргiзу барысында жаңа әлеуметтiк топтар түзiлдi, қоғамда ой еркiндiгi мен төзiмдiлiк орнығу үстiнде. Қоғамды демократияландыру Қазақстан халықтарының мәдениетi мен тiлдерiнiң қайта түлеуi және дамуы үшiн жағдайды қамтамасыз еттi. Бұл даму күллi Қазақстан этностарының азаматтық бiртұтастығы негiзiнде жүрiп жатыр, мұның өзi ұлтаралық қатынастардың үйлесiмдiлігiне ықпал етедi. </w:t>
      </w:r>
      <w:r>
        <w:br/>
      </w:r>
      <w:r>
        <w:rPr>
          <w:rFonts w:ascii="Times New Roman"/>
          <w:b w:val="false"/>
          <w:i w:val="false"/>
          <w:color w:val="000000"/>
          <w:sz w:val="28"/>
        </w:rPr>
        <w:t xml:space="preserve">
      Сонымен қатар ұлтаралық қатынастардың жай-күйiне керi әсер ететiн: өмiр сүру деңгейiнiң төмендегi, жұмыссыздық пен қылмыстың орын алуы, құқықтық мәдениеттiң жеткiлiксiздiгi, этникалық оқшаулану үрдiстерiнiң көрiнiстерi сияқты бiрқатар объективтi факторлар бар. </w:t>
      </w:r>
      <w:r>
        <w:br/>
      </w:r>
      <w:r>
        <w:rPr>
          <w:rFonts w:ascii="Times New Roman"/>
          <w:b w:val="false"/>
          <w:i w:val="false"/>
          <w:color w:val="000000"/>
          <w:sz w:val="28"/>
        </w:rPr>
        <w:t xml:space="preserve">
      Бүгiнгi әлемде халықтардың өзара қарым-қатынасының қайшылықты процесi жүрiп жатыр, олардың арасындағы байланыстар кеңеюде. Сонымен бiрге әлемнiң жекелеген аймақтарында өзге мәдениет және өркениет өлшемдерiн қабылдамау орын алып отыр. Жасампаз ниеттi әрi әдiлдiкке ұмтылатын бiрде бiр жан бұл жағдайды қанағат тұта алмайды. </w:t>
      </w:r>
      <w:r>
        <w:br/>
      </w:r>
      <w:r>
        <w:rPr>
          <w:rFonts w:ascii="Times New Roman"/>
          <w:b w:val="false"/>
          <w:i w:val="false"/>
          <w:color w:val="000000"/>
          <w:sz w:val="28"/>
        </w:rPr>
        <w:t xml:space="preserve">
      Соңғы кезде ұлтаралық қатынастардың жай-күйiне әсер ететiн мынадай да жаңа сыртқы факторлар пайда болды, бұлар: </w:t>
      </w:r>
      <w:r>
        <w:br/>
      </w:r>
      <w:r>
        <w:rPr>
          <w:rFonts w:ascii="Times New Roman"/>
          <w:b w:val="false"/>
          <w:i w:val="false"/>
          <w:color w:val="000000"/>
          <w:sz w:val="28"/>
        </w:rPr>
        <w:t xml:space="preserve">
      этноконфессиялық белгi бойынша геосаяси жiкке бөлiну ықтималдығы, сондай-ақ бұқаралық сана төзiмдiлiгiнiң төмендеуi; </w:t>
      </w:r>
      <w:r>
        <w:br/>
      </w:r>
      <w:r>
        <w:rPr>
          <w:rFonts w:ascii="Times New Roman"/>
          <w:b w:val="false"/>
          <w:i w:val="false"/>
          <w:color w:val="000000"/>
          <w:sz w:val="28"/>
        </w:rPr>
        <w:t xml:space="preserve">
      аймақта әскери-саяси тұрлаусыздық қатерiнiң туындауы, гуманитарлық апаттардың мүмкiндiгi және босқындардың бақылаусыз ағынының пайда болуы; </w:t>
      </w:r>
      <w:r>
        <w:br/>
      </w:r>
      <w:r>
        <w:rPr>
          <w:rFonts w:ascii="Times New Roman"/>
          <w:b w:val="false"/>
          <w:i w:val="false"/>
          <w:color w:val="000000"/>
          <w:sz w:val="28"/>
        </w:rPr>
        <w:t xml:space="preserve">
      дiни идеяларды жамылған экстремистiк, террорлық және радикалдық топтардың құқыққа қайшы әрекетi; </w:t>
      </w:r>
      <w:r>
        <w:br/>
      </w:r>
      <w:r>
        <w:rPr>
          <w:rFonts w:ascii="Times New Roman"/>
          <w:b w:val="false"/>
          <w:i w:val="false"/>
          <w:color w:val="000000"/>
          <w:sz w:val="28"/>
        </w:rPr>
        <w:t xml:space="preserve">
      шетелдiк бұқаралық ақпарат құралдары, елдiң заңдарын сақтамайтын дiни бiрлестiктер арқылы тобырлық мәдениет пен қазақстандық дiлге жат мінез-құлықтардың таралуы; </w:t>
      </w:r>
      <w:r>
        <w:br/>
      </w:r>
      <w:r>
        <w:rPr>
          <w:rFonts w:ascii="Times New Roman"/>
          <w:b w:val="false"/>
          <w:i w:val="false"/>
          <w:color w:val="000000"/>
          <w:sz w:val="28"/>
        </w:rPr>
        <w:t xml:space="preserve">
      трансұлттық қылмыстардың өсуi; </w:t>
      </w:r>
      <w:r>
        <w:br/>
      </w:r>
      <w:r>
        <w:rPr>
          <w:rFonts w:ascii="Times New Roman"/>
          <w:b w:val="false"/>
          <w:i w:val="false"/>
          <w:color w:val="000000"/>
          <w:sz w:val="28"/>
        </w:rPr>
        <w:t xml:space="preserve">
      конфессиялар мен этнобағдарлы ұйымдардың саясаттануы. </w:t>
      </w:r>
      <w:r>
        <w:br/>
      </w:r>
      <w:r>
        <w:rPr>
          <w:rFonts w:ascii="Times New Roman"/>
          <w:b w:val="false"/>
          <w:i w:val="false"/>
          <w:color w:val="000000"/>
          <w:sz w:val="28"/>
        </w:rPr>
        <w:t xml:space="preserve">
      Аталған факторлар ұлтаралық қатынастардың жай-күйiне тұрлаусыздандырушы ықпал етуi мүмкiн. Сондықтан мемлекеттiк органдар, Қазақстан халқы Ассамблеясының мынадай проблемаларды шешуде мақсат көздейтiн әрi алдын алу жұмысын жүргiзуi қажет: </w:t>
      </w:r>
      <w:r>
        <w:br/>
      </w:r>
      <w:r>
        <w:rPr>
          <w:rFonts w:ascii="Times New Roman"/>
          <w:b w:val="false"/>
          <w:i w:val="false"/>
          <w:color w:val="000000"/>
          <w:sz w:val="28"/>
        </w:rPr>
        <w:t xml:space="preserve">
      азаматтық бiртұтастық, қазақстандық патриотизм, рухани-мәдени өзара iс-қимыл мен ұлтаралық қатынастардың үйлесiмділігi негiзiнде қазақстандық сәйкестiктi қалыптастыру және нығайту; </w:t>
      </w:r>
      <w:r>
        <w:br/>
      </w:r>
      <w:r>
        <w:rPr>
          <w:rFonts w:ascii="Times New Roman"/>
          <w:b w:val="false"/>
          <w:i w:val="false"/>
          <w:color w:val="000000"/>
          <w:sz w:val="28"/>
        </w:rPr>
        <w:t xml:space="preserve">
      азаматтық қоғамды кезең-кезеңiмен әрi дәйектiлiкпен демократияландыру, қалыптастыру және дамыту процесiне қоғамның қалың жiгiн тарту және жандандыру; </w:t>
      </w:r>
      <w:r>
        <w:br/>
      </w:r>
      <w:r>
        <w:rPr>
          <w:rFonts w:ascii="Times New Roman"/>
          <w:b w:val="false"/>
          <w:i w:val="false"/>
          <w:color w:val="000000"/>
          <w:sz w:val="28"/>
        </w:rPr>
        <w:t xml:space="preserve">
      Қазақстандағы ұлтаралық қатынастардың жай-күйiне сыртқы қатерлер мен әсерлер ықпалын жою. </w:t>
      </w:r>
      <w:r>
        <w:br/>
      </w:r>
      <w:r>
        <w:rPr>
          <w:rFonts w:ascii="Times New Roman"/>
          <w:b w:val="false"/>
          <w:i w:val="false"/>
          <w:color w:val="000000"/>
          <w:sz w:val="28"/>
        </w:rPr>
        <w:t xml:space="preserve">
      Қазақстан халқының Ассамблеясы құрылған кезеңде оның алдына қойылған мiндеттер бүгiнгi таңда тұтастай алғанда орындалды. Елде күллi этностардың теңдiгi; олардың тiлдерi мен мәдениетiн қайта түлету мен дамыту қамтамасыз етiлдi. Экономикалық саладағы нарықтық реформалар негiзiнен аяқталды, саяси жүйенi демократияландыру жүргiзiлдi. </w:t>
      </w:r>
      <w:r>
        <w:br/>
      </w:r>
      <w:r>
        <w:rPr>
          <w:rFonts w:ascii="Times New Roman"/>
          <w:b w:val="false"/>
          <w:i w:val="false"/>
          <w:color w:val="000000"/>
          <w:sz w:val="28"/>
        </w:rPr>
        <w:t xml:space="preserve">
      Қазiргi уақытта Қазақстан халқы Ассамблеясының қоғам мен мемлекеттегi орны мен рөлiне, бiздiң iшкi дамуымыздың, сол сияқты сыртқы факторлар әсерiнiң де нәтижесi болып табылатын мiндеттердi шешуге жаңа көзқарас қажет. </w:t>
      </w:r>
      <w:r>
        <w:br/>
      </w:r>
      <w:r>
        <w:rPr>
          <w:rFonts w:ascii="Times New Roman"/>
          <w:b w:val="false"/>
          <w:i w:val="false"/>
          <w:color w:val="000000"/>
          <w:sz w:val="28"/>
        </w:rPr>
        <w:t xml:space="preserve">
      Мемлекеттiк ауқымды әрi маңызды кез келген мәселенi шешу геосаяси даму перспективаларын алдын ала болжауды, мемлекеттiң тәуелсiз даму жолының мүддесiнде тарихи маңыздылық пен ғылыми негiздiлiктi ескере отырып, айрықша қажырлылық пен табандылықты талап етедi. </w:t>
      </w:r>
      <w:r>
        <w:br/>
      </w:r>
      <w:r>
        <w:rPr>
          <w:rFonts w:ascii="Times New Roman"/>
          <w:b w:val="false"/>
          <w:i w:val="false"/>
          <w:color w:val="000000"/>
          <w:sz w:val="28"/>
        </w:rPr>
        <w:t xml:space="preserve">
      Басым бағыттарын айқындай келе, Қазақстан халқының Ассамблеясы өзiнiң алдына мынандай жауапты мақсаттар мен мiндеттер қояды: қайта түлеген мемлекеттiлiктi нығайту, адам құқықтары мен бостандықтарын, халық пен мемлекет мүдделерiн қорғау, өркениеттi әлемдiк қоғамдастықтың талаптарына жауап беретiн дамудың сапалық жаңа деңгейіне өту. Осы мәселелердi шешу жүйелi және алдын ала сипатты болуға тиiс. </w:t>
      </w:r>
      <w:r>
        <w:br/>
      </w:r>
      <w:r>
        <w:rPr>
          <w:rFonts w:ascii="Times New Roman"/>
          <w:b w:val="false"/>
          <w:i w:val="false"/>
          <w:color w:val="000000"/>
          <w:sz w:val="28"/>
        </w:rPr>
        <w:t xml:space="preserve">
      Жоғарыда аталған факторларды және қоғамдағы өз рөлiнiң маңыздылығын ескере отырып Ассамблея мемлекеттiк ұлттық саясатты iске асыруға белсене қатысуға тиiс. Бұл ретте Ассамблеяның жаңа мақсаттары мен мiндеттерi мемлекеттiң iшкi және сыртқы саясат саласындағы стратегиялық басымдықтарына сәйкес айқындалады және Ассамблеяның әрбiр мүшесiне зор жауапкершiлiк жүктейдi. </w:t>
      </w:r>
      <w:r>
        <w:br/>
      </w:r>
      <w:r>
        <w:rPr>
          <w:rFonts w:ascii="Times New Roman"/>
          <w:b w:val="false"/>
          <w:i w:val="false"/>
          <w:color w:val="000000"/>
          <w:sz w:val="28"/>
        </w:rPr>
        <w:t xml:space="preserve">
      Бұл қағидат мемлекеттiң азаматтық қоғамды жан-жақты нығайту және оның мүшелерiн мемлекеттiк саясат процесiне бiрте-бiрте тарту жөнiндегi жалпы стратегиясының арнасында өрбидi. </w:t>
      </w:r>
    </w:p>
    <w:bookmarkStart w:name="z5" w:id="4"/>
    <w:p>
      <w:pPr>
        <w:spacing w:after="0"/>
        <w:ind w:left="0"/>
        <w:jc w:val="left"/>
      </w:pPr>
      <w:r>
        <w:rPr>
          <w:rFonts w:ascii="Times New Roman"/>
          <w:b/>
          <w:i w:val="false"/>
          <w:color w:val="000000"/>
        </w:rPr>
        <w:t xml:space="preserve"> 
3. Стратегияның мақсаттары мен мiндеттерi </w:t>
      </w:r>
    </w:p>
    <w:bookmarkEnd w:id="4"/>
    <w:p>
      <w:pPr>
        <w:spacing w:after="0"/>
        <w:ind w:left="0"/>
        <w:jc w:val="both"/>
      </w:pPr>
      <w:r>
        <w:rPr>
          <w:rFonts w:ascii="Times New Roman"/>
          <w:b w:val="false"/>
          <w:i w:val="false"/>
          <w:color w:val="000000"/>
          <w:sz w:val="28"/>
        </w:rPr>
        <w:t xml:space="preserve">      Қазақстан халқы Ассамблеясының осы стратегиясы оның ұлтаралық қатынастар саласында таяу перспективаға арналған қызметiнiң базалық және басшы бағдарларының жүйеленген жиынтығы болып табылады және мынадай принциптерде түзілген: </w:t>
      </w:r>
      <w:r>
        <w:br/>
      </w:r>
      <w:r>
        <w:rPr>
          <w:rFonts w:ascii="Times New Roman"/>
          <w:b w:val="false"/>
          <w:i w:val="false"/>
          <w:color w:val="000000"/>
          <w:sz w:val="28"/>
        </w:rPr>
        <w:t xml:space="preserve">
      халық пен мемлекет мүдделерiнiң басымдығы; </w:t>
      </w:r>
      <w:r>
        <w:br/>
      </w:r>
      <w:r>
        <w:rPr>
          <w:rFonts w:ascii="Times New Roman"/>
          <w:b w:val="false"/>
          <w:i w:val="false"/>
          <w:color w:val="000000"/>
          <w:sz w:val="28"/>
        </w:rPr>
        <w:t xml:space="preserve">
      заңның үстемдiгi және нәсiлiне, ұлтына, тiлiне, дiнге қатысына, қандай әлеуметтiк топқа жататынына қарамастан, адам мен азаматтың құқықтары мен бостандықтарының теңдiгi; </w:t>
      </w:r>
      <w:r>
        <w:br/>
      </w:r>
      <w:r>
        <w:rPr>
          <w:rFonts w:ascii="Times New Roman"/>
          <w:b w:val="false"/>
          <w:i w:val="false"/>
          <w:color w:val="000000"/>
          <w:sz w:val="28"/>
        </w:rPr>
        <w:t xml:space="preserve">
      ұлттық мәселенi әдiл шешудiң негiзi ретiндегi қоғамдық тұрлаулылық, Қазақстан Республикасының беделiн түсiруге бейiл, сондай-ақ Қазақстан халқы Ассамблеясының қалыпты жұмыс iстеуiне кедергi келтiретiн iс-әрекеттердiң, сөз айту мен пiкiрлердiң алдын алу және болдырмау; </w:t>
      </w:r>
      <w:r>
        <w:br/>
      </w:r>
      <w:r>
        <w:rPr>
          <w:rFonts w:ascii="Times New Roman"/>
          <w:b w:val="false"/>
          <w:i w:val="false"/>
          <w:color w:val="000000"/>
          <w:sz w:val="28"/>
        </w:rPr>
        <w:t xml:space="preserve">
      Қазақстан халқының ұлттық мәдениеттерiн, тiлдерi мен салт-дәстүрлерiн жан-жақты дамыту; </w:t>
      </w:r>
      <w:r>
        <w:br/>
      </w:r>
      <w:r>
        <w:rPr>
          <w:rFonts w:ascii="Times New Roman"/>
          <w:b w:val="false"/>
          <w:i w:val="false"/>
          <w:color w:val="000000"/>
          <w:sz w:val="28"/>
        </w:rPr>
        <w:t xml:space="preserve">
      мемлекеттiң ұлттық қауiпсiздiгiне нұқсан келтiруге, әлеуметтiк, ұлттық, рулық және дiни алауыздықты тұтандыруға, өшпендiлiк пен араздыққа бағытталған іс-әрекеттiң алдын алу; </w:t>
      </w:r>
      <w:r>
        <w:br/>
      </w:r>
      <w:r>
        <w:rPr>
          <w:rFonts w:ascii="Times New Roman"/>
          <w:b w:val="false"/>
          <w:i w:val="false"/>
          <w:color w:val="000000"/>
          <w:sz w:val="28"/>
        </w:rPr>
        <w:t xml:space="preserve">
      шет елдерде тұратын отандастарды ана тiлiн, мәдениетi мен ұлттық салт-дәстүрлерін сақтау мен дамыту, олардың тарихи Отанымен байланысын нығайту мәселелерiнде қолдау, Қазақстан азаматтарының құқықтары мен мүдделерiн одан тыс жерлерде қорғауға жәрдемдесу; </w:t>
      </w:r>
      <w:r>
        <w:br/>
      </w:r>
      <w:r>
        <w:rPr>
          <w:rFonts w:ascii="Times New Roman"/>
          <w:b w:val="false"/>
          <w:i w:val="false"/>
          <w:color w:val="000000"/>
          <w:sz w:val="28"/>
        </w:rPr>
        <w:t xml:space="preserve">
      халықаралық ұйымдармен және шет елдердiң азаматтық қоғам институттарымен интеграциялық қатынастарды кеңейту. </w:t>
      </w:r>
      <w:r>
        <w:br/>
      </w:r>
      <w:r>
        <w:rPr>
          <w:rFonts w:ascii="Times New Roman"/>
          <w:b w:val="false"/>
          <w:i w:val="false"/>
          <w:color w:val="000000"/>
          <w:sz w:val="28"/>
        </w:rPr>
        <w:t>
      Осы стратегияның мақсаты Қазақстан халқы Ассамблеясының "Қазақстан-2030" </w:t>
      </w:r>
      <w:r>
        <w:rPr>
          <w:rFonts w:ascii="Times New Roman"/>
          <w:b w:val="false"/>
          <w:i w:val="false"/>
          <w:color w:val="000000"/>
          <w:sz w:val="28"/>
        </w:rPr>
        <w:t xml:space="preserve">Стратегиясының </w:t>
      </w:r>
      <w:r>
        <w:rPr>
          <w:rFonts w:ascii="Times New Roman"/>
          <w:b w:val="false"/>
          <w:i w:val="false"/>
          <w:color w:val="000000"/>
          <w:sz w:val="28"/>
        </w:rPr>
        <w:t xml:space="preserve">мiндеттерiн іске асырудағы, қоғамдағы тұрлаулылық пен келiсiмдi нығайтудағы және Қазақстан халқын, оның қуатты мемлекеттiлiгiн, ашық азаматтық қоғам қалыптастыру процесiндегi рөлiн күшейту болып табылады. </w:t>
      </w:r>
      <w:r>
        <w:br/>
      </w:r>
      <w:r>
        <w:rPr>
          <w:rFonts w:ascii="Times New Roman"/>
          <w:b w:val="false"/>
          <w:i w:val="false"/>
          <w:color w:val="000000"/>
          <w:sz w:val="28"/>
        </w:rPr>
        <w:t xml:space="preserve">
      Стратегияның мiндеттерi: </w:t>
      </w:r>
      <w:r>
        <w:br/>
      </w:r>
      <w:r>
        <w:rPr>
          <w:rFonts w:ascii="Times New Roman"/>
          <w:b w:val="false"/>
          <w:i w:val="false"/>
          <w:color w:val="000000"/>
          <w:sz w:val="28"/>
        </w:rPr>
        <w:t xml:space="preserve">
      мемлекеттiк тiл мен қазақ халқының мәдениетiнiң өзектi рөлiн арқау ете отырып, азаматтық және рухани-мәдени бiртұтастық негiзiнде Қазақстан этностарын топтастыру жолымен қазақстандық сәйкестiктi қалыптастыру; </w:t>
      </w:r>
      <w:r>
        <w:br/>
      </w:r>
      <w:r>
        <w:rPr>
          <w:rFonts w:ascii="Times New Roman"/>
          <w:b w:val="false"/>
          <w:i w:val="false"/>
          <w:color w:val="000000"/>
          <w:sz w:val="28"/>
        </w:rPr>
        <w:t xml:space="preserve">
      ұлтаралық қатынастар саласында мемлекеттiк органдармен және азаматтық қоғам институттарымен өзара тиiмдi iс-қимылды қамтамасыз ету; </w:t>
      </w:r>
      <w:r>
        <w:br/>
      </w:r>
      <w:r>
        <w:rPr>
          <w:rFonts w:ascii="Times New Roman"/>
          <w:b w:val="false"/>
          <w:i w:val="false"/>
          <w:color w:val="000000"/>
          <w:sz w:val="28"/>
        </w:rPr>
        <w:t xml:space="preserve">
      Қазақстанда үйлесiмдi ұлтаралық қатынастарды қамтамасыз етуде этномәдени бiрлестiктердiң күш-жiгерiн бiрiктiру; </w:t>
      </w:r>
      <w:r>
        <w:br/>
      </w:r>
      <w:r>
        <w:rPr>
          <w:rFonts w:ascii="Times New Roman"/>
          <w:b w:val="false"/>
          <w:i w:val="false"/>
          <w:color w:val="000000"/>
          <w:sz w:val="28"/>
        </w:rPr>
        <w:t xml:space="preserve">
      ұлтаралық қатынастар саласындағы келеңсiз үрдiстердiң алдын алу және ықтимал қатерлердi жою жөнiндегi сақтандыру тетiктерiнiң жүйесiн қалыптастыру, этникалық факторды саясаттандыруға жол бермеу; </w:t>
      </w:r>
      <w:r>
        <w:br/>
      </w:r>
      <w:r>
        <w:rPr>
          <w:rFonts w:ascii="Times New Roman"/>
          <w:b w:val="false"/>
          <w:i w:val="false"/>
          <w:color w:val="000000"/>
          <w:sz w:val="28"/>
        </w:rPr>
        <w:t xml:space="preserve">
      ұлтаралық қатынастар саласындағы мемлекеттiк саясатты іске асыру жөнiндегi Қазақстан халқы Ассамблеясының қызметiн жетiлдiру және саяси жүйенi демократияландыру, қоғамдық дамудың өзектi мәселелерiн шешуде оның рөлiн арттыру болып табылады. </w:t>
      </w:r>
      <w:r>
        <w:br/>
      </w:r>
      <w:r>
        <w:rPr>
          <w:rFonts w:ascii="Times New Roman"/>
          <w:b w:val="false"/>
          <w:i w:val="false"/>
          <w:color w:val="000000"/>
          <w:sz w:val="28"/>
        </w:rPr>
        <w:t xml:space="preserve">
      Аталған мiндеттердi шешудi Қазақстан халқы Ассамблеясы қызметiнiң негiзгi бағыттарына қоғам мен мемлекеттiң дамудың жаңа кезеңiндегi қажеттiлiктерiне сәйкес түзетулер енгiзу жолымен iске асыру қажет. Бұл ретте ұлтаралық қатынастар саласындағы мемлекеттiк саясатты iске асыру мақсатында қоғам мен мемлекеттiң ұйымдық, санаткерлiк және өзге де ресурстарын бiрiктiру қажет. </w:t>
      </w:r>
      <w:r>
        <w:br/>
      </w:r>
      <w:r>
        <w:rPr>
          <w:rFonts w:ascii="Times New Roman"/>
          <w:b w:val="false"/>
          <w:i w:val="false"/>
          <w:color w:val="000000"/>
          <w:sz w:val="28"/>
        </w:rPr>
        <w:t xml:space="preserve">
      Осыған орай, негiзгi күш-жiгер Қазақстан халқы Ассамблеясының қазiргi құрылымдарының жұмысын түбегейлi жақсартуға және жаңа құрылымдарын түзуге бағытталатын болады. </w:t>
      </w:r>
    </w:p>
    <w:bookmarkStart w:name="z6" w:id="5"/>
    <w:p>
      <w:pPr>
        <w:spacing w:after="0"/>
        <w:ind w:left="0"/>
        <w:jc w:val="left"/>
      </w:pPr>
      <w:r>
        <w:rPr>
          <w:rFonts w:ascii="Times New Roman"/>
          <w:b/>
          <w:i w:val="false"/>
          <w:color w:val="000000"/>
        </w:rPr>
        <w:t xml:space="preserve"> 
4. Мемлекеттiк ұлттық саясатты қалыптастыру мен iске асыру жөнiндегi Ассамблея қызметiнiң негiзгi бағыттары </w:t>
      </w:r>
    </w:p>
    <w:bookmarkEnd w:id="5"/>
    <w:p>
      <w:pPr>
        <w:spacing w:after="0"/>
        <w:ind w:left="0"/>
        <w:jc w:val="both"/>
      </w:pPr>
      <w:r>
        <w:rPr>
          <w:rFonts w:ascii="Times New Roman"/>
          <w:b w:val="false"/>
          <w:i w:val="false"/>
          <w:color w:val="000000"/>
          <w:sz w:val="28"/>
        </w:rPr>
        <w:t xml:space="preserve">      Мемлекеттік ұлттық саясатты қалыптастыру мен іске асыру жөніндегі Ассамблея қызметінің басым бағыттары мыналар болып айқындалды: </w:t>
      </w:r>
    </w:p>
    <w:bookmarkStart w:name="z7" w:id="6"/>
    <w:p>
      <w:pPr>
        <w:spacing w:after="0"/>
        <w:ind w:left="0"/>
        <w:jc w:val="left"/>
      </w:pPr>
      <w:r>
        <w:rPr>
          <w:rFonts w:ascii="Times New Roman"/>
          <w:b/>
          <w:i w:val="false"/>
          <w:color w:val="000000"/>
        </w:rPr>
        <w:t xml:space="preserve"> 
4.1. Қазақстандық сәйкестiктi қалыптастыру саласында </w:t>
      </w:r>
    </w:p>
    <w:bookmarkEnd w:id="6"/>
    <w:p>
      <w:pPr>
        <w:spacing w:after="0"/>
        <w:ind w:left="0"/>
        <w:jc w:val="both"/>
      </w:pPr>
      <w:r>
        <w:rPr>
          <w:rFonts w:ascii="Times New Roman"/>
          <w:b w:val="false"/>
          <w:i w:val="false"/>
          <w:color w:val="000000"/>
          <w:sz w:val="28"/>
        </w:rPr>
        <w:t xml:space="preserve">      Қазақстандық патриотизмдi қалыптастыру мен жалпықазақстандық мәдениеттi одан әрі дамытуға мынадай мiндеттердi шешу арқылы жәрдемдесу: </w:t>
      </w:r>
      <w:r>
        <w:br/>
      </w:r>
      <w:r>
        <w:rPr>
          <w:rFonts w:ascii="Times New Roman"/>
          <w:b w:val="false"/>
          <w:i w:val="false"/>
          <w:color w:val="000000"/>
          <w:sz w:val="28"/>
        </w:rPr>
        <w:t xml:space="preserve">
      рухани бiрлiк, халықтар достығы, ұлтаралық келiсiм идеяларын қалыптастыру мен тарату, қазақстандық патриотизм сезiмiн уағыздау; </w:t>
      </w:r>
      <w:r>
        <w:br/>
      </w:r>
      <w:r>
        <w:rPr>
          <w:rFonts w:ascii="Times New Roman"/>
          <w:b w:val="false"/>
          <w:i w:val="false"/>
          <w:color w:val="000000"/>
          <w:sz w:val="28"/>
        </w:rPr>
        <w:t xml:space="preserve">
      Қазақстан халқының тарихы мен мәдениетi туралы бiлiмдi тарату, тарихи мұраны сақтау және этникалық топтардың ұлттық ерекшелiгi мен өзара іс-қимыл дәстүрлерiн одан әрi дамыту; </w:t>
      </w:r>
      <w:r>
        <w:br/>
      </w:r>
      <w:r>
        <w:rPr>
          <w:rFonts w:ascii="Times New Roman"/>
          <w:b w:val="false"/>
          <w:i w:val="false"/>
          <w:color w:val="000000"/>
          <w:sz w:val="28"/>
        </w:rPr>
        <w:t xml:space="preserve">
      халықтың денсаулығын жақсартудың мемлекеттiк бағдарламаларын iске асыруға қатысу, дәстүрлi отбасылық құндылықтарды насихаттау және отбасы институтын жан-жақты нығайту, бала туу деңгейiн көтеруге жағдай жасауға жәрдемдесу; </w:t>
      </w:r>
      <w:r>
        <w:br/>
      </w:r>
      <w:r>
        <w:rPr>
          <w:rFonts w:ascii="Times New Roman"/>
          <w:b w:val="false"/>
          <w:i w:val="false"/>
          <w:color w:val="000000"/>
          <w:sz w:val="28"/>
        </w:rPr>
        <w:t xml:space="preserve">
      мемлекеттiк қызмет пен қоғамдық-саяси қызметтiң неғұрлым маңызды салаларында жұмыс iстеуге қабiлеттi, жалпықазақстандық мемлекеттiк сана-сезiмi мен дiлi қалыптасқан ұлттық кадрлар даярлау жүйесiн әзiрлеуге қатысу; </w:t>
      </w:r>
      <w:r>
        <w:br/>
      </w:r>
      <w:r>
        <w:rPr>
          <w:rFonts w:ascii="Times New Roman"/>
          <w:b w:val="false"/>
          <w:i w:val="false"/>
          <w:color w:val="000000"/>
          <w:sz w:val="28"/>
        </w:rPr>
        <w:t xml:space="preserve">
      ұлттық саясат саласында маманданатын мемлекеттiк қызметшiлердiң бiлiктiлiгiн арттыруға жәрдемдесу; </w:t>
      </w:r>
      <w:r>
        <w:br/>
      </w:r>
      <w:r>
        <w:rPr>
          <w:rFonts w:ascii="Times New Roman"/>
          <w:b w:val="false"/>
          <w:i w:val="false"/>
          <w:color w:val="000000"/>
          <w:sz w:val="28"/>
        </w:rPr>
        <w:t xml:space="preserve">
      мемлекеттiк қызметке аз ұлттар өкiлдерiн тарту. </w:t>
      </w:r>
      <w:r>
        <w:br/>
      </w:r>
      <w:r>
        <w:rPr>
          <w:rFonts w:ascii="Times New Roman"/>
          <w:b w:val="false"/>
          <w:i w:val="false"/>
          <w:color w:val="000000"/>
          <w:sz w:val="28"/>
        </w:rPr>
        <w:t xml:space="preserve">
      Негiзгi мақсаттары: </w:t>
      </w:r>
      <w:r>
        <w:br/>
      </w:r>
      <w:r>
        <w:rPr>
          <w:rFonts w:ascii="Times New Roman"/>
          <w:b w:val="false"/>
          <w:i w:val="false"/>
          <w:color w:val="000000"/>
          <w:sz w:val="28"/>
        </w:rPr>
        <w:t xml:space="preserve">
      мемлекеттiк тiлдiң әлеуметтiк-коммуникативтiк функцияларын одан әрi кеңейту мен нығайту негiзiнде қолайлы әлеуметтiк-лингвистикалық орта құру; </w:t>
      </w:r>
      <w:r>
        <w:br/>
      </w:r>
      <w:r>
        <w:rPr>
          <w:rFonts w:ascii="Times New Roman"/>
          <w:b w:val="false"/>
          <w:i w:val="false"/>
          <w:color w:val="000000"/>
          <w:sz w:val="28"/>
        </w:rPr>
        <w:t xml:space="preserve">
      орыс тiлiнiң ресми және жалпымәдени функцияларын сақтау және этникалық топтардың тiлдерiн дамыту; </w:t>
      </w:r>
      <w:r>
        <w:br/>
      </w:r>
      <w:r>
        <w:rPr>
          <w:rFonts w:ascii="Times New Roman"/>
          <w:b w:val="false"/>
          <w:i w:val="false"/>
          <w:color w:val="000000"/>
          <w:sz w:val="28"/>
        </w:rPr>
        <w:t xml:space="preserve">
      мемлекеттiк тапсырыс тетiгiн пайдалану арқылы мемлекеттiк тiлдiк бағдарламаларды iске асыруға республикалық және аймақтық ұлттық-мәдени бiрлестiктердi тарту болып табылатын бiрыңғай мемлекеттiк тiл саясатын iске асыруға жәрдемдесу. </w:t>
      </w:r>
      <w:r>
        <w:br/>
      </w:r>
      <w:r>
        <w:rPr>
          <w:rFonts w:ascii="Times New Roman"/>
          <w:b w:val="false"/>
          <w:i w:val="false"/>
          <w:color w:val="000000"/>
          <w:sz w:val="28"/>
        </w:rPr>
        <w:t xml:space="preserve">
      Этномәдени бiлiм беру жүйесiн түзудi мынадай жолдармен қамтамасыз ету: </w:t>
      </w:r>
      <w:r>
        <w:br/>
      </w:r>
      <w:r>
        <w:rPr>
          <w:rFonts w:ascii="Times New Roman"/>
          <w:b w:val="false"/>
          <w:i w:val="false"/>
          <w:color w:val="000000"/>
          <w:sz w:val="28"/>
        </w:rPr>
        <w:t xml:space="preserve">
      орта және жоғары бiлiм жүйесi шеңберiнде этномәдени бiлiм беру бағдарламасын әзiрлеуге қатысу және оны әзiрлеу жөнiнде ұсыныстар енгiзу; </w:t>
      </w:r>
      <w:r>
        <w:br/>
      </w:r>
      <w:r>
        <w:rPr>
          <w:rFonts w:ascii="Times New Roman"/>
          <w:b w:val="false"/>
          <w:i w:val="false"/>
          <w:color w:val="000000"/>
          <w:sz w:val="28"/>
        </w:rPr>
        <w:t xml:space="preserve">
      басқа халықтардың мәдениетiне, тарихына, тiлiне, әлемдiк мәдениет құндылықтарына деген құрмет сезiмiн тәрбиелеумен қатар әрбiр этникалық топтың мәдениетi мен тiлiн сақтау және дамыту құралы ретiнде жексенбiлiк мектептер мен ұлттық қайта түлеу мектептерiнiң ұйымдық нысандарын жетiлдiру; </w:t>
      </w:r>
      <w:r>
        <w:br/>
      </w:r>
      <w:r>
        <w:rPr>
          <w:rFonts w:ascii="Times New Roman"/>
          <w:b w:val="false"/>
          <w:i w:val="false"/>
          <w:color w:val="000000"/>
          <w:sz w:val="28"/>
        </w:rPr>
        <w:t xml:space="preserve">
      этникалық азшылықтардың жинақы тұратын жерлерiнде ана тiлiнде бiлiм беру мекемелерiн құруға жәрдемдесу, олардың тiлдерiндегi оқу-әдiстемелiк материалдарды алуға, мерзiмдi баспасөз бен баспа өнiмдерiн таратуға, теле- және радио хабарларын жеткiзуге көмек беру. </w:t>
      </w:r>
      <w:r>
        <w:br/>
      </w:r>
      <w:r>
        <w:rPr>
          <w:rFonts w:ascii="Times New Roman"/>
          <w:b w:val="false"/>
          <w:i w:val="false"/>
          <w:color w:val="000000"/>
          <w:sz w:val="28"/>
        </w:rPr>
        <w:t xml:space="preserve">
      Ұлтаралық өзара іс-қимыл саласында этнодiни факторларды пайдалануға жол бермеудi; этностардың конфессиялық белгi бойынша төзбеушiлiгi мен жiкке бөлiнуiн болдырмауды: </w:t>
      </w:r>
      <w:r>
        <w:br/>
      </w:r>
      <w:r>
        <w:rPr>
          <w:rFonts w:ascii="Times New Roman"/>
          <w:b w:val="false"/>
          <w:i w:val="false"/>
          <w:color w:val="000000"/>
          <w:sz w:val="28"/>
        </w:rPr>
        <w:t xml:space="preserve">
      ұлттық салт-дәстүрлер мен әдет-ғұрыптардың рухани және эстетикалық маңызға ие дiни құндылықтармен өзара байланысын есепке алу, дiни бiрлестiктердiң Қазақстандағы қоғамдық тұрлаулылықты нығайтудағы күш-жiгерiн қолдау; </w:t>
      </w:r>
      <w:r>
        <w:br/>
      </w:r>
      <w:r>
        <w:rPr>
          <w:rFonts w:ascii="Times New Roman"/>
          <w:b w:val="false"/>
          <w:i w:val="false"/>
          <w:color w:val="000000"/>
          <w:sz w:val="28"/>
        </w:rPr>
        <w:t xml:space="preserve">
      халықтың, әсiресе жас ұрпақтың арасында экстремистiк дiни ағымдардың таралуына қарсы iс-қимыл жөнiнде жүйелендiрiлген ағартушылық жұмыс жүргiзу; </w:t>
      </w:r>
      <w:r>
        <w:br/>
      </w:r>
      <w:r>
        <w:rPr>
          <w:rFonts w:ascii="Times New Roman"/>
          <w:b w:val="false"/>
          <w:i w:val="false"/>
          <w:color w:val="000000"/>
          <w:sz w:val="28"/>
        </w:rPr>
        <w:t xml:space="preserve">
      дiннiң бiрiктiрушi бастауларын - Қазақстанды мекендейтiн халықтардың имандылық ұмтылыстарының, рухани iзденiстерiнiң, эстетикалық нормаларының ортақтығын пайдалану және насихаттау арқылы қамтамасыз ету. </w:t>
      </w:r>
      <w:r>
        <w:br/>
      </w:r>
      <w:r>
        <w:rPr>
          <w:rFonts w:ascii="Times New Roman"/>
          <w:b w:val="false"/>
          <w:i w:val="false"/>
          <w:color w:val="000000"/>
          <w:sz w:val="28"/>
        </w:rPr>
        <w:t xml:space="preserve">
      Ұлттық сәйкестiкке және қоғамның тұрлаулылығына қатер төндіретін келеңсiз үрдiстердiң алдын алу және қарсы iс-қимыл жүйесін қалыптастыруға ықпал ету. Осыған байланысты мынадай шараларды қолға алу: </w:t>
      </w:r>
      <w:r>
        <w:br/>
      </w:r>
      <w:r>
        <w:rPr>
          <w:rFonts w:ascii="Times New Roman"/>
          <w:b w:val="false"/>
          <w:i w:val="false"/>
          <w:color w:val="000000"/>
          <w:sz w:val="28"/>
        </w:rPr>
        <w:t xml:space="preserve">
      Ассамблея жанынан ұлтаралық қатынастарды жүйелi әрі мақсатты зерттеу жөнiндегi талдау орталығын құру; </w:t>
      </w:r>
      <w:r>
        <w:br/>
      </w:r>
      <w:r>
        <w:rPr>
          <w:rFonts w:ascii="Times New Roman"/>
          <w:b w:val="false"/>
          <w:i w:val="false"/>
          <w:color w:val="000000"/>
          <w:sz w:val="28"/>
        </w:rPr>
        <w:t xml:space="preserve">
      тиiстi ақпараттық-идеологиялық жұмыс жүргiзу; </w:t>
      </w:r>
      <w:r>
        <w:br/>
      </w:r>
      <w:r>
        <w:rPr>
          <w:rFonts w:ascii="Times New Roman"/>
          <w:b w:val="false"/>
          <w:i w:val="false"/>
          <w:color w:val="000000"/>
          <w:sz w:val="28"/>
        </w:rPr>
        <w:t xml:space="preserve">
      Ассамблеяның ұлтаралық қатынастар саласындағы келеңсiз үрдiстердiң алдын алу жөнiндегi жұмыста мемлекеттiк органдармен және қоғамдық бiрлестiктермен өзара iс-қимылының бiрыңғай ұйымдық құрылымын түзу (мемлекеттiк органдардың және қоғамдық бiрлестiктердiң өкiлдерi кеңiнен қатысатын Ассамблея Кеңесi үлгiсiнде). </w:t>
      </w:r>
    </w:p>
    <w:bookmarkStart w:name="z8" w:id="7"/>
    <w:p>
      <w:pPr>
        <w:spacing w:after="0"/>
        <w:ind w:left="0"/>
        <w:jc w:val="left"/>
      </w:pPr>
      <w:r>
        <w:rPr>
          <w:rFonts w:ascii="Times New Roman"/>
          <w:b/>
          <w:i w:val="false"/>
          <w:color w:val="000000"/>
        </w:rPr>
        <w:t xml:space="preserve"> 
4.2. Қоғамды одан әрi демократияландыруға </w:t>
      </w:r>
      <w:r>
        <w:br/>
      </w:r>
      <w:r>
        <w:rPr>
          <w:rFonts w:ascii="Times New Roman"/>
          <w:b/>
          <w:i w:val="false"/>
          <w:color w:val="000000"/>
        </w:rPr>
        <w:t xml:space="preserve">
жәрдемдесу саласында </w:t>
      </w:r>
    </w:p>
    <w:bookmarkEnd w:id="7"/>
    <w:p>
      <w:pPr>
        <w:spacing w:after="0"/>
        <w:ind w:left="0"/>
        <w:jc w:val="both"/>
      </w:pPr>
      <w:r>
        <w:rPr>
          <w:rFonts w:ascii="Times New Roman"/>
          <w:b w:val="false"/>
          <w:i w:val="false"/>
          <w:color w:val="000000"/>
          <w:sz w:val="28"/>
        </w:rPr>
        <w:t xml:space="preserve">      Ұлтаралық қатынастар саласын реттейтiн нормативтiк-құқықтық базаны дамытуға Ассамблеяның қатысуын: </w:t>
      </w:r>
      <w:r>
        <w:br/>
      </w:r>
      <w:r>
        <w:rPr>
          <w:rFonts w:ascii="Times New Roman"/>
          <w:b w:val="false"/>
          <w:i w:val="false"/>
          <w:color w:val="000000"/>
          <w:sz w:val="28"/>
        </w:rPr>
        <w:t xml:space="preserve">
      ұлтаралық қатынастар саласын реттейтiн қоғамдық мәнi бар нормативтiк құқықтық актiлердiң жобаларына сараптама жасау үшін Ассамблея мүшелерін тарту; </w:t>
      </w:r>
      <w:r>
        <w:br/>
      </w:r>
      <w:r>
        <w:rPr>
          <w:rFonts w:ascii="Times New Roman"/>
          <w:b w:val="false"/>
          <w:i w:val="false"/>
          <w:color w:val="000000"/>
          <w:sz w:val="28"/>
        </w:rPr>
        <w:t xml:space="preserve">
      ұлтаралық қатынастарға қатысты заң жобаларын, қолданыстағы заңдарға өзгерiстер мен толықтырулар енгiзу жөнiндегi ұсыныстарға Үкiмет арқылы бастамашылық ету тетiктерiн пайдалану арқылы кеңейту. </w:t>
      </w:r>
      <w:r>
        <w:br/>
      </w:r>
      <w:r>
        <w:rPr>
          <w:rFonts w:ascii="Times New Roman"/>
          <w:b w:val="false"/>
          <w:i w:val="false"/>
          <w:color w:val="000000"/>
          <w:sz w:val="28"/>
        </w:rPr>
        <w:t xml:space="preserve">
      Қоғамдық бiрлестiктердi (ұлттық-мәдени бiрлестiктердi, бейүкiметтiк ұйымдарды және басқаларды) мемлекеттiк ұлттық саясаттың жекелеген бағыттарын iске асыруға ерiктi негiзде тарту практикасын жалғастыру. Бұл үшiн Ассамблея мынадай шараларды iске асыруға ниеттi: </w:t>
      </w:r>
      <w:r>
        <w:br/>
      </w:r>
      <w:r>
        <w:rPr>
          <w:rFonts w:ascii="Times New Roman"/>
          <w:b w:val="false"/>
          <w:i w:val="false"/>
          <w:color w:val="000000"/>
          <w:sz w:val="28"/>
        </w:rPr>
        <w:t xml:space="preserve">
      мемлекеттiк билiк органдары мен қоғамдық бiрлестiктер арасында сындарлы диалогты жолға қоюға ықпал ету; </w:t>
      </w:r>
      <w:r>
        <w:br/>
      </w:r>
      <w:r>
        <w:rPr>
          <w:rFonts w:ascii="Times New Roman"/>
          <w:b w:val="false"/>
          <w:i w:val="false"/>
          <w:color w:val="000000"/>
          <w:sz w:val="28"/>
        </w:rPr>
        <w:t xml:space="preserve">
      қоғамдық бiрлестiктермен бiрлесiп мемлекеттiк ұлттық саясаттың басымдықтарын ескере отырып, ұлтаралық ынтымақтастықты кеңейтуге және ұлттық мәдениеттердi дамытуға бағытталған әлеуметтiк-экономикалық даму бағдарламаларын әзiрлеу және жүзеге асыру; </w:t>
      </w:r>
      <w:r>
        <w:br/>
      </w:r>
      <w:r>
        <w:rPr>
          <w:rFonts w:ascii="Times New Roman"/>
          <w:b w:val="false"/>
          <w:i w:val="false"/>
          <w:color w:val="000000"/>
          <w:sz w:val="28"/>
        </w:rPr>
        <w:t xml:space="preserve">
      қоғамдық бiрлестiктермен бiрлесiп ұлттық саясаттың негiзгi бағыттарының iске асырылуын ақпараттық қамтамасыз етудi жүзеге асыру, Қазақстанды мекендейтiн халықтардың тарихы мен мәдениетi туралы бiлiм-бiлiктi таратуға жәрдемдесу; </w:t>
      </w:r>
      <w:r>
        <w:br/>
      </w:r>
      <w:r>
        <w:rPr>
          <w:rFonts w:ascii="Times New Roman"/>
          <w:b w:val="false"/>
          <w:i w:val="false"/>
          <w:color w:val="000000"/>
          <w:sz w:val="28"/>
        </w:rPr>
        <w:t xml:space="preserve">
      этникалық негiздегi жанжалдардың алдын алу мен шешiмiн табу бағдарламаларын әзiрлеу кезiнде отандық және шетелдiк тәжiрибенi ескеру. </w:t>
      </w:r>
      <w:r>
        <w:br/>
      </w:r>
      <w:r>
        <w:rPr>
          <w:rFonts w:ascii="Times New Roman"/>
          <w:b w:val="false"/>
          <w:i w:val="false"/>
          <w:color w:val="000000"/>
          <w:sz w:val="28"/>
        </w:rPr>
        <w:t xml:space="preserve">
      Әр түрлi халықаралық ұйымдармен, басқа елдердiң мемлекеттiк және беймемлекеттiк құрылымдарымен ынтымақтастықты: </w:t>
      </w:r>
      <w:r>
        <w:br/>
      </w:r>
      <w:r>
        <w:rPr>
          <w:rFonts w:ascii="Times New Roman"/>
          <w:b w:val="false"/>
          <w:i w:val="false"/>
          <w:color w:val="000000"/>
          <w:sz w:val="28"/>
        </w:rPr>
        <w:t xml:space="preserve">
      мемлекет пен этникалық топтардың мәдени дамудағы мүдделерiн теңдестiру үшiн мемлекет пен елдiң азаматтық институттарының шет мемлекеттермен, халықаралық институттармен ұлтаралық қатынастар саласындағы өзара iс-қимыл тетiктерiн жетiлдiру мен нығайту; </w:t>
      </w:r>
      <w:r>
        <w:br/>
      </w:r>
      <w:r>
        <w:rPr>
          <w:rFonts w:ascii="Times New Roman"/>
          <w:b w:val="false"/>
          <w:i w:val="false"/>
          <w:color w:val="000000"/>
          <w:sz w:val="28"/>
        </w:rPr>
        <w:t xml:space="preserve">
      азаматтық қоғам мен халықаралық ұйымдардың билiкке деген сенiмiн нығайтуға және арттыруға бағытталған шаралар кешенiн жүзеге асыру; </w:t>
      </w:r>
      <w:r>
        <w:br/>
      </w:r>
      <w:r>
        <w:rPr>
          <w:rFonts w:ascii="Times New Roman"/>
          <w:b w:val="false"/>
          <w:i w:val="false"/>
          <w:color w:val="000000"/>
          <w:sz w:val="28"/>
        </w:rPr>
        <w:t xml:space="preserve">
      елдегi қоғамдық прогресс пен азаматтық татулыққа ықпал ететiн ғылыми-практикалық конференцияларды, семинарлар мен басқа да бiлiм беру мен мәдени iс-шараларды, акцияларды халықаралық ұйымдармен, мемлекеттiк органдармен және шетелдердiң ұқсас құрылымдарымен бiрлесiп өткiзу практикасын; </w:t>
      </w:r>
      <w:r>
        <w:br/>
      </w:r>
      <w:r>
        <w:rPr>
          <w:rFonts w:ascii="Times New Roman"/>
          <w:b w:val="false"/>
          <w:i w:val="false"/>
          <w:color w:val="000000"/>
          <w:sz w:val="28"/>
        </w:rPr>
        <w:t xml:space="preserve">
      халықаралық ұйымдардың және шет елдердiң беймемлекеттiк құрылымдарының мүмкiндiктерiн ұлтаралық, көшi-қон процестерiн реттеу мәселелерiндегi жекелеген келеңсiз үрдiстердiң саясаттануын төмендету және жою үшiн пайдалану арқылы тереңдету. </w:t>
      </w:r>
    </w:p>
    <w:bookmarkStart w:name="z9" w:id="8"/>
    <w:p>
      <w:pPr>
        <w:spacing w:after="0"/>
        <w:ind w:left="0"/>
        <w:jc w:val="left"/>
      </w:pPr>
      <w:r>
        <w:rPr>
          <w:rFonts w:ascii="Times New Roman"/>
          <w:b/>
          <w:i w:val="false"/>
          <w:color w:val="000000"/>
        </w:rPr>
        <w:t xml:space="preserve"> 
4.3. Ассамблеяны ұлтаралық қатынастар саласындағы </w:t>
      </w:r>
      <w:r>
        <w:br/>
      </w:r>
      <w:r>
        <w:rPr>
          <w:rFonts w:ascii="Times New Roman"/>
          <w:b/>
          <w:i w:val="false"/>
          <w:color w:val="000000"/>
        </w:rPr>
        <w:t xml:space="preserve">
мемлекеттiк саясат институты ретiнде жетiлдiру саласында </w:t>
      </w:r>
    </w:p>
    <w:bookmarkEnd w:id="8"/>
    <w:p>
      <w:pPr>
        <w:spacing w:after="0"/>
        <w:ind w:left="0"/>
        <w:jc w:val="both"/>
      </w:pPr>
      <w:r>
        <w:rPr>
          <w:rFonts w:ascii="Times New Roman"/>
          <w:b w:val="false"/>
          <w:i w:val="false"/>
          <w:color w:val="000000"/>
          <w:sz w:val="28"/>
        </w:rPr>
        <w:t xml:space="preserve">      Мемлекеттiк ұлттық саясатты iске асырудың маңызды органы ретiнде Ассамблеяның қызметін: </w:t>
      </w:r>
      <w:r>
        <w:br/>
      </w:r>
      <w:r>
        <w:rPr>
          <w:rFonts w:ascii="Times New Roman"/>
          <w:b w:val="false"/>
          <w:i w:val="false"/>
          <w:color w:val="000000"/>
          <w:sz w:val="28"/>
        </w:rPr>
        <w:t xml:space="preserve">
      мемлекеттiк органдардың өзара iс-қимыл жүйесiн қалыптастыру және олардың ұлтаралық қатынастар мәселелерi жөнiндегi қызметiн Ассамблеяның жұмыс органының үйлестiруi; </w:t>
      </w:r>
      <w:r>
        <w:br/>
      </w:r>
      <w:r>
        <w:rPr>
          <w:rFonts w:ascii="Times New Roman"/>
          <w:b w:val="false"/>
          <w:i w:val="false"/>
          <w:color w:val="000000"/>
          <w:sz w:val="28"/>
        </w:rPr>
        <w:t xml:space="preserve">
      Ассамблеяның жұмыс органының Ассамблея сессияларында алға қойылған мiндеттердi iске асыру жөнiндегi мемлекеттiк органдар қызметiнiң тиiмдiлiгiн бақылауды қамтамасыз етуi; </w:t>
      </w:r>
      <w:r>
        <w:br/>
      </w:r>
      <w:r>
        <w:rPr>
          <w:rFonts w:ascii="Times New Roman"/>
          <w:b w:val="false"/>
          <w:i w:val="false"/>
          <w:color w:val="000000"/>
          <w:sz w:val="28"/>
        </w:rPr>
        <w:t xml:space="preserve">
      ұлтаралық қатынастар саласын қозғайтын заң жобаларына қоғамдық-саяси сараптама жүргiзуге Ассамблеяның қатысу тетiгiн талдап жасау арқылы жетiлдiру. </w:t>
      </w:r>
      <w:r>
        <w:br/>
      </w:r>
      <w:r>
        <w:rPr>
          <w:rFonts w:ascii="Times New Roman"/>
          <w:b w:val="false"/>
          <w:i w:val="false"/>
          <w:color w:val="000000"/>
          <w:sz w:val="28"/>
        </w:rPr>
        <w:t xml:space="preserve">
      Мыналарды: </w:t>
      </w:r>
      <w:r>
        <w:br/>
      </w:r>
      <w:r>
        <w:rPr>
          <w:rFonts w:ascii="Times New Roman"/>
          <w:b w:val="false"/>
          <w:i w:val="false"/>
          <w:color w:val="000000"/>
          <w:sz w:val="28"/>
        </w:rPr>
        <w:t xml:space="preserve">
      ұлтаралық қатынастар саласындағы мемлекеттiк саясат тәжiрибесiн ғылыми жинақтап-қорытуды жүргiзу мен мемлекеттiк органдарға ұлтаралық қатынастарды одан әрi үйлестiру жөнiндегi практикалық ұсынымдарды тұжырымдау; </w:t>
      </w:r>
      <w:r>
        <w:br/>
      </w:r>
      <w:r>
        <w:rPr>
          <w:rFonts w:ascii="Times New Roman"/>
          <w:b w:val="false"/>
          <w:i w:val="false"/>
          <w:color w:val="000000"/>
          <w:sz w:val="28"/>
        </w:rPr>
        <w:t xml:space="preserve">
      ұлтаралық қатынастар саласындағы келеңсiз үрдiстердiң алдын алу және күнiлгерi ауыздықтау, қатерлер мен арандатушы идеологиялық ықпалдарға ақпараттық-идеологиялық қарсы iс-қимыл тетiктерiн қалыптастыру; </w:t>
      </w:r>
      <w:r>
        <w:br/>
      </w:r>
      <w:r>
        <w:rPr>
          <w:rFonts w:ascii="Times New Roman"/>
          <w:b w:val="false"/>
          <w:i w:val="false"/>
          <w:color w:val="000000"/>
          <w:sz w:val="28"/>
        </w:rPr>
        <w:t xml:space="preserve">
      тәуелсiз сарапшылар мен азаматтық қоғам институттарын тарту арқылы ұлтаралық қатынастарға мониторинг ұйымдастыру; </w:t>
      </w:r>
      <w:r>
        <w:br/>
      </w:r>
      <w:r>
        <w:rPr>
          <w:rFonts w:ascii="Times New Roman"/>
          <w:b w:val="false"/>
          <w:i w:val="false"/>
          <w:color w:val="000000"/>
          <w:sz w:val="28"/>
        </w:rPr>
        <w:t xml:space="preserve">
      елдiң бейүкiметтiк ұйымдарын елдегi ұлтаралық қатынастардың жай-күйiне тәуелсiз сараптама жасауға және этностар теңдiгiн қамтамасыз ету және адам мен азаматтың құқықтары мен бостандықтарын сақтау мәселелерi жөнiнде халықаралық ұйымдар үшiн ұлттық есептердi дайындауға тарту үшiн Ассамблея қызметiн сарапшылық-талдау тұрғысынан сүйемелдеудi және Ассамблеяның талдау орталығын құру арқылы ұлтаралық қатынастарды дамытуды қамтамасыз ету. </w:t>
      </w:r>
      <w:r>
        <w:br/>
      </w:r>
      <w:r>
        <w:rPr>
          <w:rFonts w:ascii="Times New Roman"/>
          <w:b w:val="false"/>
          <w:i w:val="false"/>
          <w:color w:val="000000"/>
          <w:sz w:val="28"/>
        </w:rPr>
        <w:t xml:space="preserve">
      Ассамблеяның қызметін ақпараттық және идеологиялық сүйемелдеуді: </w:t>
      </w:r>
      <w:r>
        <w:br/>
      </w:r>
      <w:r>
        <w:rPr>
          <w:rFonts w:ascii="Times New Roman"/>
          <w:b w:val="false"/>
          <w:i w:val="false"/>
          <w:color w:val="000000"/>
          <w:sz w:val="28"/>
        </w:rPr>
        <w:t xml:space="preserve">
      ұлтаралық қатынастар мәселелерi жөнiндегi материалдарды, Ассамблеяның және этномәдени бiрлестiктердiң қызметi туралы ақпаратты, талдау және басқа да материалдарды жариялап отыратын Ассамблеяның мерзiмдi басылымын тұрақты негiзде шығаруды ұйымдастыру; </w:t>
      </w:r>
      <w:r>
        <w:br/>
      </w:r>
      <w:r>
        <w:rPr>
          <w:rFonts w:ascii="Times New Roman"/>
          <w:b w:val="false"/>
          <w:i w:val="false"/>
          <w:color w:val="000000"/>
          <w:sz w:val="28"/>
        </w:rPr>
        <w:t xml:space="preserve">
      қазiргi заманғы РR-технологияларды пайдаланудың көмегiмен жұртшылық, азаматтық қоғам институттары арасында Ассамблеяның танымалдығы мен беделiнiң артуына қол жеткiзу; </w:t>
      </w:r>
      <w:r>
        <w:br/>
      </w:r>
      <w:r>
        <w:rPr>
          <w:rFonts w:ascii="Times New Roman"/>
          <w:b w:val="false"/>
          <w:i w:val="false"/>
          <w:color w:val="000000"/>
          <w:sz w:val="28"/>
        </w:rPr>
        <w:t xml:space="preserve">
      Бүкiл әлемдiк Интернет ақпараттық желiсiнде Ассамблеяның wеb-сайтын жетiлдiру, кiшi ассамблеялардың wеb-сайттарын жасау; </w:t>
      </w:r>
      <w:r>
        <w:br/>
      </w:r>
      <w:r>
        <w:rPr>
          <w:rFonts w:ascii="Times New Roman"/>
          <w:b w:val="false"/>
          <w:i w:val="false"/>
          <w:color w:val="000000"/>
          <w:sz w:val="28"/>
        </w:rPr>
        <w:t xml:space="preserve">
      республикалық және жергiлiктi бюджеттердiң қаражатын мемлекеттiк ақпараттық саясатты жүргiзуге бағытталған қызметтi орындау шеңберiнде пайдалану жолымен қамтамасыз ету. </w:t>
      </w:r>
      <w:r>
        <w:br/>
      </w:r>
      <w:r>
        <w:rPr>
          <w:rFonts w:ascii="Times New Roman"/>
          <w:b w:val="false"/>
          <w:i w:val="false"/>
          <w:color w:val="000000"/>
          <w:sz w:val="28"/>
        </w:rPr>
        <w:t xml:space="preserve">
      Қазақстан халқы Ассамблеясының кiшi ассамблеялармен, орталық және жергiлiктi атқарушы билiк органдарымен жоспарлы және дәйектi жұмысын қамтамасыз ету, бұл үшiн: </w:t>
      </w:r>
      <w:r>
        <w:br/>
      </w:r>
      <w:r>
        <w:rPr>
          <w:rFonts w:ascii="Times New Roman"/>
          <w:b w:val="false"/>
          <w:i w:val="false"/>
          <w:color w:val="000000"/>
          <w:sz w:val="28"/>
        </w:rPr>
        <w:t xml:space="preserve">
      Ассамблеяның, оның жұмыс органының қоғамды демократияландыру, тiл саясаты, этномәдени бiлiм берудi дамыту, рухани-мәдени даму және т.б. салалардағы мемлекеттiк бағдарламаларды әзiрлеу мен iске асыруға қатысуы жөнiнде ұсыныстар енгiзу; </w:t>
      </w:r>
      <w:r>
        <w:br/>
      </w:r>
      <w:r>
        <w:rPr>
          <w:rFonts w:ascii="Times New Roman"/>
          <w:b w:val="false"/>
          <w:i w:val="false"/>
          <w:color w:val="000000"/>
          <w:sz w:val="28"/>
        </w:rPr>
        <w:t xml:space="preserve">
      Мемлекет басшысын хабардар ету үшiн ұлтаралық қатынастар саласындағы мемлекеттiк органдардың қызметiне Ассамблеяның жұмыс органының мониторинг жүргiзуiн қамтамасыз ету; </w:t>
      </w:r>
      <w:r>
        <w:br/>
      </w:r>
      <w:r>
        <w:rPr>
          <w:rFonts w:ascii="Times New Roman"/>
          <w:b w:val="false"/>
          <w:i w:val="false"/>
          <w:color w:val="000000"/>
          <w:sz w:val="28"/>
        </w:rPr>
        <w:t xml:space="preserve">
      Ассамблея (Ассамблеяның Кеңесi, жұмыс органы және басқа) органдарының орталық атқарушы органдармен ұлтаралық қатынастар саласындағы мемлекеттiк саясат мәселелерi жөнiндегi iс-шараларды iске асыру саласындағы өзара iс-қимылының келiсiлген жоспарларын әзiрлеу (кiшi ассамблеялардың жергiлiктi атқарушы органдармен өзара ұқсас iс-қимылы сәйкес жоспарларын әзiрлеу); </w:t>
      </w:r>
      <w:r>
        <w:br/>
      </w:r>
      <w:r>
        <w:rPr>
          <w:rFonts w:ascii="Times New Roman"/>
          <w:b w:val="false"/>
          <w:i w:val="false"/>
          <w:color w:val="000000"/>
          <w:sz w:val="28"/>
        </w:rPr>
        <w:t xml:space="preserve">
      бiрлескен ведомствоаралық және аймақаралық жұмыс жоспарлары аясында ұлтаралық қатынастардың өзектi мәселелерi бойынша мемлекеттiк органдардың жұмысын Ассамблеяның жұмыс органы арқылы үйлестiру; </w:t>
      </w:r>
      <w:r>
        <w:br/>
      </w:r>
      <w:r>
        <w:rPr>
          <w:rFonts w:ascii="Times New Roman"/>
          <w:b w:val="false"/>
          <w:i w:val="false"/>
          <w:color w:val="000000"/>
          <w:sz w:val="28"/>
        </w:rPr>
        <w:t xml:space="preserve">
      Ассамблея мен кiшi ассамблеялардың, олардың жұмыс органдарының жұмысының тиiмдiлiгiн арттыруға бағытталған шаралар кешенiн iске асыру. </w:t>
      </w:r>
      <w:r>
        <w:br/>
      </w:r>
      <w:r>
        <w:rPr>
          <w:rFonts w:ascii="Times New Roman"/>
          <w:b w:val="false"/>
          <w:i w:val="false"/>
          <w:color w:val="000000"/>
          <w:sz w:val="28"/>
        </w:rPr>
        <w:t xml:space="preserve">
      Ассамблеяның ұлтаралық өзара iс-қимылды нығайтуға бағытталған iскерлiк белсендiлiгiн күшейту әрi осы мақсатта: </w:t>
      </w:r>
      <w:r>
        <w:br/>
      </w:r>
      <w:r>
        <w:rPr>
          <w:rFonts w:ascii="Times New Roman"/>
          <w:b w:val="false"/>
          <w:i w:val="false"/>
          <w:color w:val="000000"/>
          <w:sz w:val="28"/>
        </w:rPr>
        <w:t xml:space="preserve">
      ұлтаралық қатынастар саласындағы маман-ғалымдарды, iс-тәжiрибесi бар қызметкерлердi, РR-қызметi мамандарын және т.б. жұмысқа тарту есебiнен Ассамблея мен кiшi ассамблеялардың жұмыс органдарының кадр құрамын нығайту; </w:t>
      </w:r>
      <w:r>
        <w:br/>
      </w:r>
      <w:r>
        <w:rPr>
          <w:rFonts w:ascii="Times New Roman"/>
          <w:b w:val="false"/>
          <w:i w:val="false"/>
          <w:color w:val="000000"/>
          <w:sz w:val="28"/>
        </w:rPr>
        <w:t xml:space="preserve">
      Ассамблеяның мониторинг саласындағы жекелеген ұзақ мерзiмдi жобаларын, тiл саясатына байланысты бағдарламаларын және қоғамдық маңызы бар басқа да iс-шараларын республикалық бюджет қаражаты есебiнен (мемлекеттiк тапсырысты орындау шеңберiнде) iске асыру тетiктерiн әзiрлеу; </w:t>
      </w:r>
      <w:r>
        <w:br/>
      </w:r>
      <w:r>
        <w:rPr>
          <w:rFonts w:ascii="Times New Roman"/>
          <w:b w:val="false"/>
          <w:i w:val="false"/>
          <w:color w:val="000000"/>
          <w:sz w:val="28"/>
        </w:rPr>
        <w:t xml:space="preserve">
      ұлттық-мәдени бiрлестiктердiң бiлiм беру, мәдени және қайырымдылық жобаларын iске асыру үшiн материалдық және қаржылық негiз жасауға бағытталған iскерлiк белсендiлiгiн қолдау. </w:t>
      </w:r>
    </w:p>
    <w:bookmarkStart w:name="z10" w:id="9"/>
    <w:p>
      <w:pPr>
        <w:spacing w:after="0"/>
        <w:ind w:left="0"/>
        <w:jc w:val="left"/>
      </w:pPr>
      <w:r>
        <w:rPr>
          <w:rFonts w:ascii="Times New Roman"/>
          <w:b/>
          <w:i w:val="false"/>
          <w:color w:val="000000"/>
        </w:rPr>
        <w:t xml:space="preserve"> 
5. Стратегияны iске асыру тетiгі және ресурстық </w:t>
      </w:r>
      <w:r>
        <w:br/>
      </w:r>
      <w:r>
        <w:rPr>
          <w:rFonts w:ascii="Times New Roman"/>
          <w:b/>
          <w:i w:val="false"/>
          <w:color w:val="000000"/>
        </w:rPr>
        <w:t xml:space="preserve">
қамтамасыз ету </w:t>
      </w:r>
    </w:p>
    <w:bookmarkEnd w:id="9"/>
    <w:p>
      <w:pPr>
        <w:spacing w:after="0"/>
        <w:ind w:left="0"/>
        <w:jc w:val="both"/>
      </w:pPr>
      <w:r>
        <w:rPr>
          <w:rFonts w:ascii="Times New Roman"/>
          <w:b w:val="false"/>
          <w:i w:val="false"/>
          <w:color w:val="000000"/>
          <w:sz w:val="28"/>
        </w:rPr>
        <w:t xml:space="preserve">      Стратегияны оның қағидалары негiзiнде iске асыру мақсатында Ассамблеяның жыл сайынғы iс-қимыл жоспарлары әзiрленiп, iске асырылатын болады. </w:t>
      </w:r>
      <w:r>
        <w:br/>
      </w:r>
      <w:r>
        <w:rPr>
          <w:rFonts w:ascii="Times New Roman"/>
          <w:b w:val="false"/>
          <w:i w:val="false"/>
          <w:color w:val="000000"/>
          <w:sz w:val="28"/>
        </w:rPr>
        <w:t xml:space="preserve">
      Стратегияны iске асыру жөнiндегi нақты iс-шаралар Ассамблеяның жұмыс органы әзiрлеп, Ассамблеяның Төрағасы бекiтетiн жыл сайынғы iс-қимыл жоспарларында айқындалады. Тиiстi iс-шаралар жоспарлары кiшi ассамблеялар деңгейiнде әзiрленiп, оларды сол ассамблеялардың төрағалары бекiтедi. </w:t>
      </w:r>
      <w:r>
        <w:br/>
      </w:r>
      <w:r>
        <w:rPr>
          <w:rFonts w:ascii="Times New Roman"/>
          <w:b w:val="false"/>
          <w:i w:val="false"/>
          <w:color w:val="000000"/>
          <w:sz w:val="28"/>
        </w:rPr>
        <w:t xml:space="preserve">
      Осы стратегияны iске асыру республиканың, облыстардың, Астана мен Алматы қалаларының бюджет қаражаттары, ұлттық-мәдени бiрлестiктердiң қаражаттары, халықаралық ұйымдардың қаржы ресурстары, гранттар мен Қазақстан Республикасының заңдарында тыйым салынбаған басқа да қаржы көздерi есебiнен көзделген. </w:t>
      </w:r>
      <w:r>
        <w:br/>
      </w:r>
      <w:r>
        <w:rPr>
          <w:rFonts w:ascii="Times New Roman"/>
          <w:b w:val="false"/>
          <w:i w:val="false"/>
          <w:color w:val="000000"/>
          <w:sz w:val="28"/>
        </w:rPr>
        <w:t xml:space="preserve">
      Сонымен қатар осы стратегияны iске асыру аясында Ассамблеяның жекелеген жобаларын қаржыландыруға қатысатын қор құру мүмкiндiгiн қарау орынды болмақ. </w:t>
      </w:r>
    </w:p>
    <w:bookmarkStart w:name="z11" w:id="10"/>
    <w:p>
      <w:pPr>
        <w:spacing w:after="0"/>
        <w:ind w:left="0"/>
        <w:jc w:val="left"/>
      </w:pPr>
      <w:r>
        <w:rPr>
          <w:rFonts w:ascii="Times New Roman"/>
          <w:b/>
          <w:i w:val="false"/>
          <w:color w:val="000000"/>
        </w:rPr>
        <w:t xml:space="preserve"> 
6. Стратегияны іске асырудан күтiлетiн нәтижелер </w:t>
      </w:r>
    </w:p>
    <w:bookmarkEnd w:id="10"/>
    <w:p>
      <w:pPr>
        <w:spacing w:after="0"/>
        <w:ind w:left="0"/>
        <w:jc w:val="both"/>
      </w:pPr>
      <w:r>
        <w:rPr>
          <w:rFonts w:ascii="Times New Roman"/>
          <w:b w:val="false"/>
          <w:i w:val="false"/>
          <w:color w:val="000000"/>
          <w:sz w:val="28"/>
        </w:rPr>
        <w:t xml:space="preserve">      Ассамблея қызметiнiң аталған негiзгi бағыттарын iске асырудың нәтижелерi мыналар болуға тиiс: </w:t>
      </w:r>
      <w:r>
        <w:br/>
      </w:r>
      <w:r>
        <w:rPr>
          <w:rFonts w:ascii="Times New Roman"/>
          <w:b w:val="false"/>
          <w:i w:val="false"/>
          <w:color w:val="000000"/>
          <w:sz w:val="28"/>
        </w:rPr>
        <w:t xml:space="preserve">
      азаматтық татулық пен келiсiмдi, iшкi саяси тұрлаулылықты қамтамасыз ету саласында: </w:t>
      </w:r>
      <w:r>
        <w:br/>
      </w:r>
      <w:r>
        <w:rPr>
          <w:rFonts w:ascii="Times New Roman"/>
          <w:b w:val="false"/>
          <w:i w:val="false"/>
          <w:color w:val="000000"/>
          <w:sz w:val="28"/>
        </w:rPr>
        <w:t xml:space="preserve">
      ұлтаралық қатынастарды үйлестiру негiзiнде қазақстандық сәйкестiктi қалыптастыру, қазақстандық патриотизмдi, қазақстандықтардың рухани-мәдени тұтастығын нығайту, жастардың кейiнгi әрбiр буынының бойында қазақстандық патриотизмдi тәрбиелеу жүйесін құру; </w:t>
      </w:r>
      <w:r>
        <w:br/>
      </w:r>
      <w:r>
        <w:rPr>
          <w:rFonts w:ascii="Times New Roman"/>
          <w:b w:val="false"/>
          <w:i w:val="false"/>
          <w:color w:val="000000"/>
          <w:sz w:val="28"/>
        </w:rPr>
        <w:t xml:space="preserve">
      ұлтаралық қатынастар саласындағы мемлекеттiң саясатын iске асыруда мемлекеттiк органдардың келiсілген жұмысын жүргiзу; </w:t>
      </w:r>
      <w:r>
        <w:br/>
      </w:r>
      <w:r>
        <w:rPr>
          <w:rFonts w:ascii="Times New Roman"/>
          <w:b w:val="false"/>
          <w:i w:val="false"/>
          <w:color w:val="000000"/>
          <w:sz w:val="28"/>
        </w:rPr>
        <w:t xml:space="preserve">
      Ассамблеяның ұлтаралық қатынастар саласындағы мемлекеттiк мүдделердi іске асыру жөнiндегi жұмысының тиiмдiлiгiн арттыру; </w:t>
      </w:r>
      <w:r>
        <w:br/>
      </w:r>
      <w:r>
        <w:rPr>
          <w:rFonts w:ascii="Times New Roman"/>
          <w:b w:val="false"/>
          <w:i w:val="false"/>
          <w:color w:val="000000"/>
          <w:sz w:val="28"/>
        </w:rPr>
        <w:t xml:space="preserve">
      этномониторинг жүргiзу және Ассамблеяның талдау құрылымдары қызметiнiң негiзiнде келеңсiз үрдiстер мен қатерлерден сақтандыру мен алдын ала анықтау жүйесiн құру; </w:t>
      </w:r>
      <w:r>
        <w:br/>
      </w:r>
      <w:r>
        <w:rPr>
          <w:rFonts w:ascii="Times New Roman"/>
          <w:b w:val="false"/>
          <w:i w:val="false"/>
          <w:color w:val="000000"/>
          <w:sz w:val="28"/>
        </w:rPr>
        <w:t xml:space="preserve">
      ұлтаралық қатынастар мәселелерi, экстремизм, төзбеушiлiк пен радикализм идеяларының ықпалына қарсы пәрмендi iс-қимыл мәселелерi жөнiндегi ақпараттық-идеологиялық жұмыстың сапасы мен тиiмдiлiгiн арттыру; </w:t>
      </w:r>
      <w:r>
        <w:br/>
      </w:r>
      <w:r>
        <w:rPr>
          <w:rFonts w:ascii="Times New Roman"/>
          <w:b w:val="false"/>
          <w:i w:val="false"/>
          <w:color w:val="000000"/>
          <w:sz w:val="28"/>
        </w:rPr>
        <w:t xml:space="preserve">
      ұлтаралық қатынастар саласында: </w:t>
      </w:r>
      <w:r>
        <w:br/>
      </w:r>
      <w:r>
        <w:rPr>
          <w:rFonts w:ascii="Times New Roman"/>
          <w:b w:val="false"/>
          <w:i w:val="false"/>
          <w:color w:val="000000"/>
          <w:sz w:val="28"/>
        </w:rPr>
        <w:t xml:space="preserve">
      ұлтаралық қатынастарды үйлестiру, Қазақстандағы этностар арасындағы қарым-қатынастарда төзiмдiлiк пен сенiмдi нығайту; </w:t>
      </w:r>
      <w:r>
        <w:br/>
      </w:r>
      <w:r>
        <w:rPr>
          <w:rFonts w:ascii="Times New Roman"/>
          <w:b w:val="false"/>
          <w:i w:val="false"/>
          <w:color w:val="000000"/>
          <w:sz w:val="28"/>
        </w:rPr>
        <w:t xml:space="preserve">
      Қазақстан этностарын мемлекеттiк тiл мен қазақ халқының мәдениетi айналасында топтастыратын олардың мәдениеттерi мен тiлдерiн одан әрi дамыту, қазақстандықтардың рухани-мәдени тұтастығын қалыптастыратын жағдайларды қамтамасыз ету; </w:t>
      </w:r>
      <w:r>
        <w:br/>
      </w:r>
      <w:r>
        <w:rPr>
          <w:rFonts w:ascii="Times New Roman"/>
          <w:b w:val="false"/>
          <w:i w:val="false"/>
          <w:color w:val="000000"/>
          <w:sz w:val="28"/>
        </w:rPr>
        <w:t xml:space="preserve">
      мемлекеттiк тiлдi әрбiр қазақстандық этнос өкiлiнiң iшкi мәдениетiнiң ажырамас тiнiне айналдыру; </w:t>
      </w:r>
      <w:r>
        <w:br/>
      </w:r>
      <w:r>
        <w:rPr>
          <w:rFonts w:ascii="Times New Roman"/>
          <w:b w:val="false"/>
          <w:i w:val="false"/>
          <w:color w:val="000000"/>
          <w:sz w:val="28"/>
        </w:rPr>
        <w:t xml:space="preserve">
      мемлекеттiк тiл мен ресми тiлдi ұлтаралық қатынас құралы ретiнде одан әрi дамытатындай нақты перспективаларына ие болатын көптiлдiлiктi қалыптастыру; </w:t>
      </w:r>
      <w:r>
        <w:br/>
      </w:r>
      <w:r>
        <w:rPr>
          <w:rFonts w:ascii="Times New Roman"/>
          <w:b w:val="false"/>
          <w:i w:val="false"/>
          <w:color w:val="000000"/>
          <w:sz w:val="28"/>
        </w:rPr>
        <w:t xml:space="preserve">
      қоғамдық-саяси жүйенi демократияландыру және азаматтық қоғамды қалыптастыру саласында: </w:t>
      </w:r>
      <w:r>
        <w:br/>
      </w:r>
      <w:r>
        <w:rPr>
          <w:rFonts w:ascii="Times New Roman"/>
          <w:b w:val="false"/>
          <w:i w:val="false"/>
          <w:color w:val="000000"/>
          <w:sz w:val="28"/>
        </w:rPr>
        <w:t xml:space="preserve">
      Қазақстан халқы Ассамблеясын қоғамды одан әрi демократияландырудың тиiмдi құралына айналдыру Ассамблеяның азаматтық қоғам институттарындағы беделi мен ықпалын өсiру, оның ұлттық-мәдени бiрлестiктермен өзара iс-қимылын нығайту; </w:t>
      </w:r>
      <w:r>
        <w:br/>
      </w:r>
      <w:r>
        <w:rPr>
          <w:rFonts w:ascii="Times New Roman"/>
          <w:b w:val="false"/>
          <w:i w:val="false"/>
          <w:color w:val="000000"/>
          <w:sz w:val="28"/>
        </w:rPr>
        <w:t xml:space="preserve">
      азаматтық қоғам институттарын ұлтаралық қатынастар саласындағы маңызды әлеуметтiк жобаларды шешуге тарту, азаматтық қоғам институттарын ұлтаралық қатынастар саласында дамыту; </w:t>
      </w:r>
      <w:r>
        <w:br/>
      </w:r>
      <w:r>
        <w:rPr>
          <w:rFonts w:ascii="Times New Roman"/>
          <w:b w:val="false"/>
          <w:i w:val="false"/>
          <w:color w:val="000000"/>
          <w:sz w:val="28"/>
        </w:rPr>
        <w:t xml:space="preserve">
      ұлтаралық қатынастар проблемаларына қатысты келiсiлген саясат жүргізу және дүниежүзілiк қоғамдастықта Қазақстанның беделiн көтеру мақсатында халықаралық ұйымдармен, мемлекеттік органдармен, шет мемлекеттердің ұлтаралық қатынастар мәселелерi жөнiндегi институттарымен ынтымақтастықты дамыту. </w:t>
      </w:r>
      <w:r>
        <w:br/>
      </w:r>
      <w:r>
        <w:rPr>
          <w:rFonts w:ascii="Times New Roman"/>
          <w:b w:val="false"/>
          <w:i w:val="false"/>
          <w:color w:val="000000"/>
          <w:sz w:val="28"/>
        </w:rPr>
        <w:t>
      Осы стратегияны іске асырудың түпкі нәтижесі қоғамды демократияландыру, оны топтастыру, азаматтық татулық пен ұлтаралық келісімді, ішкі саяси тұрлаулылықты қамтамасыз ету, сондай-ақ "Қазақстан-2030" </w:t>
      </w:r>
      <w:r>
        <w:rPr>
          <w:rFonts w:ascii="Times New Roman"/>
          <w:b w:val="false"/>
          <w:i w:val="false"/>
          <w:color w:val="000000"/>
          <w:sz w:val="28"/>
        </w:rPr>
        <w:t xml:space="preserve">Стратегиясында </w:t>
      </w:r>
      <w:r>
        <w:rPr>
          <w:rFonts w:ascii="Times New Roman"/>
          <w:b w:val="false"/>
          <w:i w:val="false"/>
          <w:color w:val="000000"/>
          <w:sz w:val="28"/>
        </w:rPr>
        <w:t xml:space="preserve">алға қойылған міндеттерді орындау негізінде Қазақстан Республикасының мемлекеттік тәуелсіздігі мен егемендігін нығайту болуға тиіс.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2002 жылғы 26 сәуiрдегi     </w:t>
      </w:r>
      <w:r>
        <w:br/>
      </w:r>
      <w:r>
        <w:rPr>
          <w:rFonts w:ascii="Times New Roman"/>
          <w:b w:val="false"/>
          <w:i w:val="false"/>
          <w:color w:val="000000"/>
          <w:sz w:val="28"/>
        </w:rPr>
        <w:t xml:space="preserve">
N 856 Жарлығымен       </w:t>
      </w:r>
      <w:r>
        <w:br/>
      </w:r>
      <w:r>
        <w:rPr>
          <w:rFonts w:ascii="Times New Roman"/>
          <w:b w:val="false"/>
          <w:i w:val="false"/>
          <w:color w:val="000000"/>
          <w:sz w:val="28"/>
        </w:rPr>
        <w:t xml:space="preserve">
БЕКIТIЛГЕН          </w:t>
      </w:r>
    </w:p>
    <w:bookmarkStart w:name="z12" w:id="11"/>
    <w:p>
      <w:pPr>
        <w:spacing w:after="0"/>
        <w:ind w:left="0"/>
        <w:jc w:val="left"/>
      </w:pPr>
      <w:r>
        <w:rPr>
          <w:rFonts w:ascii="Times New Roman"/>
          <w:b/>
          <w:i w:val="false"/>
          <w:color w:val="000000"/>
        </w:rPr>
        <w:t xml:space="preserve"> 
Қазақстан халқы Ассамблеясы туралы </w:t>
      </w:r>
      <w:r>
        <w:br/>
      </w:r>
      <w:r>
        <w:rPr>
          <w:rFonts w:ascii="Times New Roman"/>
          <w:b/>
          <w:i w:val="false"/>
          <w:color w:val="000000"/>
        </w:rPr>
        <w:t xml:space="preserve">
ЕРЕЖЕ </w:t>
      </w:r>
    </w:p>
    <w:bookmarkEnd w:id="11"/>
    <w:bookmarkStart w:name="z13" w:id="12"/>
    <w:p>
      <w:pPr>
        <w:spacing w:after="0"/>
        <w:ind w:left="0"/>
        <w:jc w:val="left"/>
      </w:pPr>
      <w:r>
        <w:rPr>
          <w:rFonts w:ascii="Times New Roman"/>
          <w:b/>
          <w:i w:val="false"/>
          <w:color w:val="000000"/>
        </w:rPr>
        <w:t xml:space="preserve"> 
1. Жалпы ережелер </w:t>
      </w:r>
    </w:p>
    <w:bookmarkEnd w:id="12"/>
    <w:p>
      <w:pPr>
        <w:spacing w:after="0"/>
        <w:ind w:left="0"/>
        <w:jc w:val="both"/>
      </w:pPr>
      <w:r>
        <w:rPr>
          <w:rFonts w:ascii="Times New Roman"/>
          <w:b w:val="false"/>
          <w:i w:val="false"/>
          <w:color w:val="000000"/>
          <w:sz w:val="28"/>
        </w:rPr>
        <w:t xml:space="preserve">      1. Қазақстан халқы Ассамблеясы (бұдан әрі - Ассамблея) Қазақстан Республикасы Президентінің жанындағы заңды тұлға құрмайтын мекеме болып табылады. </w:t>
      </w:r>
      <w:r>
        <w:br/>
      </w:r>
      <w:r>
        <w:rPr>
          <w:rFonts w:ascii="Times New Roman"/>
          <w:b w:val="false"/>
          <w:i w:val="false"/>
          <w:color w:val="000000"/>
          <w:sz w:val="28"/>
        </w:rPr>
        <w:t>
      Ассамблея өз қызметiн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w:t>
      </w:r>
      <w:r>
        <w:rPr>
          <w:rFonts w:ascii="Times New Roman"/>
          <w:b w:val="false"/>
          <w:i w:val="false"/>
          <w:color w:val="000000"/>
          <w:sz w:val="28"/>
        </w:rPr>
        <w:t xml:space="preserve">заңдарына </w:t>
      </w:r>
      <w:r>
        <w:rPr>
          <w:rFonts w:ascii="Times New Roman"/>
          <w:b w:val="false"/>
          <w:i w:val="false"/>
          <w:color w:val="000000"/>
          <w:sz w:val="28"/>
        </w:rPr>
        <w:t xml:space="preserve">, Қазақстан Республикасы Президентiнiң актiлерiне, сондай-ақ Қазақстан Республикасының өзге де нормативтiк құқықтық актiлерiне және осы Ережеге сәйкес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Президентінің 2007 жылғы 26 шілдедегі </w:t>
      </w:r>
      <w:r>
        <w:rPr>
          <w:rFonts w:ascii="Times New Roman"/>
          <w:b w:val="false"/>
          <w:i w:val="false"/>
          <w:color w:val="000000"/>
          <w:sz w:val="28"/>
        </w:rPr>
        <w:t xml:space="preserve">N 370 </w:t>
      </w:r>
      <w:r>
        <w:rPr>
          <w:rFonts w:ascii="Times New Roman"/>
          <w:b w:val="false"/>
          <w:i w:val="false"/>
          <w:color w:val="ff0000"/>
          <w:sz w:val="28"/>
        </w:rPr>
        <w:t xml:space="preserve">Жарлығымен. </w:t>
      </w:r>
      <w:r>
        <w:br/>
      </w:r>
      <w:r>
        <w:rPr>
          <w:rFonts w:ascii="Times New Roman"/>
          <w:b w:val="false"/>
          <w:i w:val="false"/>
          <w:color w:val="000000"/>
          <w:sz w:val="28"/>
        </w:rPr>
        <w:t xml:space="preserve">
      2. Ассамблея өз қызметiн мынадай принциптерге негiздейдi: </w:t>
      </w:r>
      <w:r>
        <w:br/>
      </w:r>
      <w:r>
        <w:rPr>
          <w:rFonts w:ascii="Times New Roman"/>
          <w:b w:val="false"/>
          <w:i w:val="false"/>
          <w:color w:val="000000"/>
          <w:sz w:val="28"/>
        </w:rPr>
        <w:t xml:space="preserve">
      халық пен мемлекет мүдделерiнiң басымдығы; </w:t>
      </w:r>
      <w:r>
        <w:br/>
      </w:r>
      <w:r>
        <w:rPr>
          <w:rFonts w:ascii="Times New Roman"/>
          <w:b w:val="false"/>
          <w:i w:val="false"/>
          <w:color w:val="000000"/>
          <w:sz w:val="28"/>
        </w:rPr>
        <w:t xml:space="preserve">
      жариялылық пен демократия, өз мүшелерiнiң тең құқылығы мен құрамындағы қызметi үшiн дербес жауапкершiлiгi; </w:t>
      </w:r>
      <w:r>
        <w:br/>
      </w:r>
      <w:r>
        <w:rPr>
          <w:rFonts w:ascii="Times New Roman"/>
          <w:b w:val="false"/>
          <w:i w:val="false"/>
          <w:color w:val="000000"/>
          <w:sz w:val="28"/>
        </w:rPr>
        <w:t xml:space="preserve">
      заңдардың үстемдiгi, адам мен азаматтың нәсіліне, ұлтына, тiлiне, дiнге қатысына, қандай әлеуметтiк топқа жататынына қарамастан құқықтары мен бостандықтарының теңдiгi; </w:t>
      </w:r>
      <w:r>
        <w:br/>
      </w:r>
      <w:r>
        <w:rPr>
          <w:rFonts w:ascii="Times New Roman"/>
          <w:b w:val="false"/>
          <w:i w:val="false"/>
          <w:color w:val="000000"/>
          <w:sz w:val="28"/>
        </w:rPr>
        <w:t xml:space="preserve">
      Қазақстан халықтарының ұлттық мәдениеттерiн, тiлдерiн және салт-дәстүрлерiн жан-жақты дамыту; </w:t>
      </w:r>
      <w:r>
        <w:br/>
      </w:r>
      <w:r>
        <w:rPr>
          <w:rFonts w:ascii="Times New Roman"/>
          <w:b w:val="false"/>
          <w:i w:val="false"/>
          <w:color w:val="000000"/>
          <w:sz w:val="28"/>
        </w:rPr>
        <w:t xml:space="preserve">
      халықаралық ұйымдармен, Қазақстанның және шет елдердiң азаматтық қоғам институттарымен интеграциялық байланыстарды кеңейту. </w:t>
      </w:r>
      <w:r>
        <w:br/>
      </w:r>
      <w:r>
        <w:rPr>
          <w:rFonts w:ascii="Times New Roman"/>
          <w:b w:val="false"/>
          <w:i w:val="false"/>
          <w:color w:val="000000"/>
          <w:sz w:val="28"/>
        </w:rPr>
        <w:t>
      3. Ассамблея шешiмдерi Қазақстан Республикасы </w:t>
      </w:r>
      <w:r>
        <w:rPr>
          <w:rFonts w:ascii="Times New Roman"/>
          <w:b w:val="false"/>
          <w:i w:val="false"/>
          <w:color w:val="000000"/>
          <w:sz w:val="28"/>
        </w:rPr>
        <w:t xml:space="preserve">Конституциясына </w:t>
      </w:r>
      <w:r>
        <w:rPr>
          <w:rFonts w:ascii="Times New Roman"/>
          <w:b w:val="false"/>
          <w:i w:val="false"/>
          <w:color w:val="000000"/>
          <w:sz w:val="28"/>
        </w:rPr>
        <w:t>және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 xml:space="preserve">Конституциялық заңына </w:t>
      </w:r>
      <w:r>
        <w:rPr>
          <w:rFonts w:ascii="Times New Roman"/>
          <w:b w:val="false"/>
          <w:i w:val="false"/>
          <w:color w:val="000000"/>
          <w:sz w:val="28"/>
        </w:rPr>
        <w:t xml:space="preserve">сәйкес Қазақстан халқы Ассамблеясы сайлайтын Парламент Мәжілісінің депутаттарын сайлау шешімдерінен басқа ұсынымдық сипатта болады.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Президентінің 2007 жылғы 26 шілдедегі </w:t>
      </w:r>
      <w:r>
        <w:rPr>
          <w:rFonts w:ascii="Times New Roman"/>
          <w:b w:val="false"/>
          <w:i w:val="false"/>
          <w:color w:val="000000"/>
          <w:sz w:val="28"/>
        </w:rPr>
        <w:t xml:space="preserve">N 370 </w:t>
      </w:r>
      <w:r>
        <w:rPr>
          <w:rFonts w:ascii="Times New Roman"/>
          <w:b w:val="false"/>
          <w:i w:val="false"/>
          <w:color w:val="ff0000"/>
          <w:sz w:val="28"/>
        </w:rPr>
        <w:t xml:space="preserve">Жарлығымен. </w:t>
      </w:r>
      <w:r>
        <w:br/>
      </w:r>
      <w:r>
        <w:rPr>
          <w:rFonts w:ascii="Times New Roman"/>
          <w:b w:val="false"/>
          <w:i w:val="false"/>
          <w:color w:val="000000"/>
          <w:sz w:val="28"/>
        </w:rPr>
        <w:t xml:space="preserve">
  </w:t>
      </w:r>
    </w:p>
    <w:bookmarkStart w:name="z14" w:id="13"/>
    <w:p>
      <w:pPr>
        <w:spacing w:after="0"/>
        <w:ind w:left="0"/>
        <w:jc w:val="left"/>
      </w:pPr>
      <w:r>
        <w:rPr>
          <w:rFonts w:ascii="Times New Roman"/>
          <w:b/>
          <w:i w:val="false"/>
          <w:color w:val="000000"/>
        </w:rPr>
        <w:t xml:space="preserve"> 
       2. Қызметiнiң мақсаттары, мiндеттерi мен </w:t>
      </w:r>
      <w:r>
        <w:br/>
      </w:r>
      <w:r>
        <w:rPr>
          <w:rFonts w:ascii="Times New Roman"/>
          <w:b/>
          <w:i w:val="false"/>
          <w:color w:val="000000"/>
        </w:rPr>
        <w:t xml:space="preserve">
негiзгi бағыттары </w:t>
      </w:r>
    </w:p>
    <w:bookmarkEnd w:id="13"/>
    <w:p>
      <w:pPr>
        <w:spacing w:after="0"/>
        <w:ind w:left="0"/>
        <w:jc w:val="both"/>
      </w:pPr>
      <w:r>
        <w:rPr>
          <w:rFonts w:ascii="Times New Roman"/>
          <w:b w:val="false"/>
          <w:i w:val="false"/>
          <w:color w:val="000000"/>
          <w:sz w:val="28"/>
        </w:rPr>
        <w:t xml:space="preserve">      4. Ассамблеяның мақсаттары: </w:t>
      </w:r>
      <w:r>
        <w:br/>
      </w:r>
      <w:r>
        <w:rPr>
          <w:rFonts w:ascii="Times New Roman"/>
          <w:b w:val="false"/>
          <w:i w:val="false"/>
          <w:color w:val="000000"/>
          <w:sz w:val="28"/>
        </w:rPr>
        <w:t xml:space="preserve">
      ұлттық мәселенi әдiлеттi шешудiң негiзi ретiнде қоғамдық тұрлаулылықты нығайту; </w:t>
      </w:r>
      <w:r>
        <w:br/>
      </w:r>
      <w:r>
        <w:rPr>
          <w:rFonts w:ascii="Times New Roman"/>
          <w:b w:val="false"/>
          <w:i w:val="false"/>
          <w:color w:val="000000"/>
          <w:sz w:val="28"/>
        </w:rPr>
        <w:t xml:space="preserve">
      мемлекеттiк тiл мен қазақ халқы мәдениетiнiң өзектi топтастырушы рөлiн арқау ете отырып, Қазақстан этностарын қазақстандық патриотизм, азаматтық және рухани-мәдени тұтастық негiзiнде шоғырландыру жолымен қазақстандық сәйкестiктi қалыптастыру; </w:t>
      </w:r>
      <w:r>
        <w:br/>
      </w:r>
      <w:r>
        <w:rPr>
          <w:rFonts w:ascii="Times New Roman"/>
          <w:b w:val="false"/>
          <w:i w:val="false"/>
          <w:color w:val="000000"/>
          <w:sz w:val="28"/>
        </w:rPr>
        <w:t xml:space="preserve">
      азаматтардың өркениеттi әрi демократиялық нормаларға сүйенетiн саяси мәдениетiн қалыптастыру; </w:t>
      </w:r>
      <w:r>
        <w:br/>
      </w:r>
      <w:r>
        <w:rPr>
          <w:rFonts w:ascii="Times New Roman"/>
          <w:b w:val="false"/>
          <w:i w:val="false"/>
          <w:color w:val="000000"/>
          <w:sz w:val="28"/>
        </w:rPr>
        <w:t xml:space="preserve">
      Қазақстан Республикасының беделiн түсiруi ықтимал іс-әрекеттердiң, сөз сөйлеу мен пiкiр айтудың алдын алу және болдырмау; </w:t>
      </w:r>
      <w:r>
        <w:br/>
      </w:r>
      <w:r>
        <w:rPr>
          <w:rFonts w:ascii="Times New Roman"/>
          <w:b w:val="false"/>
          <w:i w:val="false"/>
          <w:color w:val="000000"/>
          <w:sz w:val="28"/>
        </w:rPr>
        <w:t xml:space="preserve">
      этносаралық қатынастарды үйлестірудi қамтамасыз ету, түрлi этностар өкiлдерi арасындағы қарым-қатынастарда төзушілік пен сенiмдi нығайту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Қазақстан Республикасы Президентінің 2005.04.23. N </w:t>
      </w:r>
      <w:r>
        <w:rPr>
          <w:rFonts w:ascii="Times New Roman"/>
          <w:b w:val="false"/>
          <w:i w:val="false"/>
          <w:color w:val="000000"/>
          <w:sz w:val="28"/>
        </w:rPr>
        <w:t xml:space="preserve">1561 </w:t>
      </w:r>
      <w:r>
        <w:rPr>
          <w:rFonts w:ascii="Times New Roman"/>
          <w:b w:val="false"/>
          <w:i w:val="false"/>
          <w:color w:val="ff0000"/>
          <w:sz w:val="28"/>
        </w:rPr>
        <w:t xml:space="preserve">жарлығымен. </w:t>
      </w:r>
      <w:r>
        <w:br/>
      </w:r>
      <w:r>
        <w:rPr>
          <w:rFonts w:ascii="Times New Roman"/>
          <w:b w:val="false"/>
          <w:i w:val="false"/>
          <w:color w:val="000000"/>
          <w:sz w:val="28"/>
        </w:rPr>
        <w:t xml:space="preserve">
        5. Ассамблея қызметi мынадай мiндеттердi шешуге бағытталған: </w:t>
      </w:r>
      <w:r>
        <w:br/>
      </w:r>
      <w:r>
        <w:rPr>
          <w:rFonts w:ascii="Times New Roman"/>
          <w:b w:val="false"/>
          <w:i w:val="false"/>
          <w:color w:val="000000"/>
          <w:sz w:val="28"/>
        </w:rPr>
        <w:t xml:space="preserve">
      рухани бiрлiк идеясын қалыптастыру және тарату, халықтар достығы мен ұлтаралық келiсiмдi нығайту және сақтау; </w:t>
      </w:r>
      <w:r>
        <w:br/>
      </w:r>
      <w:r>
        <w:rPr>
          <w:rFonts w:ascii="Times New Roman"/>
          <w:b w:val="false"/>
          <w:i w:val="false"/>
          <w:color w:val="000000"/>
          <w:sz w:val="28"/>
        </w:rPr>
        <w:t xml:space="preserve">
      Ассамблеяның мемлекеттiк органдармен және қоғамдық бiрлестiктермен өзара iс-қимылының бiрыңғай жүйесiн жасау арқылы ұлтаралық қатынастар саласындағы келеңсiз үрдiстердің алдын алу; </w:t>
      </w:r>
      <w:r>
        <w:br/>
      </w:r>
      <w:r>
        <w:rPr>
          <w:rFonts w:ascii="Times New Roman"/>
          <w:b w:val="false"/>
          <w:i w:val="false"/>
          <w:color w:val="000000"/>
          <w:sz w:val="28"/>
        </w:rPr>
        <w:t xml:space="preserve">
      ұлтаралық қатынастар саласындағы ахуалға мониторинг жүргiзу және талдау жөнiндегi жұмысты ұйымдастыру, олардың негiзiнде қоғамды топтастыруды қамтамасыз ететiн практикалық ұсынымдарды тұжырымдау; </w:t>
      </w:r>
      <w:r>
        <w:br/>
      </w:r>
      <w:r>
        <w:rPr>
          <w:rFonts w:ascii="Times New Roman"/>
          <w:b w:val="false"/>
          <w:i w:val="false"/>
          <w:color w:val="000000"/>
          <w:sz w:val="28"/>
        </w:rPr>
        <w:t xml:space="preserve">
      мемлекет жүргізiп отырған ұлт саясатында әр алуан ұлттық мүдделердiң ескерiлуiн қамтамасыз етуге жәрдемдесу. </w:t>
      </w:r>
      <w:r>
        <w:br/>
      </w:r>
      <w:r>
        <w:rPr>
          <w:rFonts w:ascii="Times New Roman"/>
          <w:b w:val="false"/>
          <w:i w:val="false"/>
          <w:color w:val="000000"/>
          <w:sz w:val="28"/>
        </w:rPr>
        <w:t xml:space="preserve">
      Ассамблея мақсаттары мен мiндеттерiне қол жеткiзу үшiн ұлттық-мәдени бiрлестiктердiң күш-жiгерiн бiрiктiру.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Қазақстан Республикасы Президентінің 2005.04.23. N </w:t>
      </w:r>
      <w:r>
        <w:rPr>
          <w:rFonts w:ascii="Times New Roman"/>
          <w:b w:val="false"/>
          <w:i w:val="false"/>
          <w:color w:val="000000"/>
          <w:sz w:val="28"/>
        </w:rPr>
        <w:t xml:space="preserve">1561 </w:t>
      </w:r>
      <w:r>
        <w:rPr>
          <w:rFonts w:ascii="Times New Roman"/>
          <w:b w:val="false"/>
          <w:i w:val="false"/>
          <w:color w:val="ff0000"/>
          <w:sz w:val="28"/>
        </w:rPr>
        <w:t xml:space="preserve">жарлығымен. </w:t>
      </w:r>
      <w:r>
        <w:br/>
      </w:r>
      <w:r>
        <w:rPr>
          <w:rFonts w:ascii="Times New Roman"/>
          <w:b w:val="false"/>
          <w:i w:val="false"/>
          <w:color w:val="000000"/>
          <w:sz w:val="28"/>
        </w:rPr>
        <w:t xml:space="preserve">
       6. Ассамблея қызметiнiң негiзгi бағыттары: </w:t>
      </w:r>
      <w:r>
        <w:br/>
      </w:r>
      <w:r>
        <w:rPr>
          <w:rFonts w:ascii="Times New Roman"/>
          <w:b w:val="false"/>
          <w:i w:val="false"/>
          <w:color w:val="000000"/>
          <w:sz w:val="28"/>
        </w:rPr>
        <w:t xml:space="preserve">
      ұлтаралық қатынастар мәселелерi бойынша мемлекеттiк органдармен және азаматтық қоғам институттарымен өзара iс-қимыл жасау; </w:t>
      </w:r>
      <w:r>
        <w:br/>
      </w:r>
      <w:r>
        <w:rPr>
          <w:rFonts w:ascii="Times New Roman"/>
          <w:b w:val="false"/>
          <w:i w:val="false"/>
          <w:color w:val="000000"/>
          <w:sz w:val="28"/>
        </w:rPr>
        <w:t xml:space="preserve">
      қоғамның рухани, мәдени және әлеуметтiк-экономикалық даму тұжырымдамалары мен бағдарламаларының жобаларын әзiрлеуге қатысу, оларды мемлекеттiк органдарда және жұртшылық арасында талқылауды ұйымдастыру, оларды жүзеге асыруға жәрдемдесу; </w:t>
      </w:r>
      <w:r>
        <w:br/>
      </w:r>
      <w:r>
        <w:rPr>
          <w:rFonts w:ascii="Times New Roman"/>
          <w:b w:val="false"/>
          <w:i w:val="false"/>
          <w:color w:val="000000"/>
          <w:sz w:val="28"/>
        </w:rPr>
        <w:t xml:space="preserve">
      ұлт саясаты мәселелерi бойынша заң жобаларына қоғамдық-саяси сараптама жасауға қатысу; </w:t>
      </w:r>
      <w:r>
        <w:br/>
      </w:r>
      <w:r>
        <w:rPr>
          <w:rFonts w:ascii="Times New Roman"/>
          <w:b w:val="false"/>
          <w:i w:val="false"/>
          <w:color w:val="000000"/>
          <w:sz w:val="28"/>
        </w:rPr>
        <w:t xml:space="preserve">
      ұлтаралық қатынастар саласындағы келiспеушiлiктер мен дауларды реттеу, жанжалды ахуалдарды шешу жөнiнде ұсынымдар тұжырымдау және практикалық шараларды iске асыруға қатысу; </w:t>
      </w:r>
      <w:r>
        <w:br/>
      </w:r>
      <w:r>
        <w:rPr>
          <w:rFonts w:ascii="Times New Roman"/>
          <w:b w:val="false"/>
          <w:i w:val="false"/>
          <w:color w:val="000000"/>
          <w:sz w:val="28"/>
        </w:rPr>
        <w:t xml:space="preserve">
      халықаралық ұйымдармен және шет елдердiң азаматтық қоғам институттарымен белсендi интеграциялық саясат жүргiзу; </w:t>
      </w:r>
      <w:r>
        <w:br/>
      </w:r>
      <w:r>
        <w:rPr>
          <w:rFonts w:ascii="Times New Roman"/>
          <w:b w:val="false"/>
          <w:i w:val="false"/>
          <w:color w:val="000000"/>
          <w:sz w:val="28"/>
        </w:rPr>
        <w:t xml:space="preserve">
      ұлттық-мәдени бiрлестiктермен өзара iс-қимыл жасау; </w:t>
      </w:r>
      <w:r>
        <w:br/>
      </w:r>
      <w:r>
        <w:rPr>
          <w:rFonts w:ascii="Times New Roman"/>
          <w:b w:val="false"/>
          <w:i w:val="false"/>
          <w:color w:val="000000"/>
          <w:sz w:val="28"/>
        </w:rPr>
        <w:t xml:space="preserve">
      ұлтаралық қатынастар, Қазақстан халықтарының мәдениетi мен тілдерiн дамыту және қолдау мәселелерi бойынша конференциялар мен семинарлар өткiзу; </w:t>
      </w:r>
      <w:r>
        <w:br/>
      </w:r>
      <w:r>
        <w:rPr>
          <w:rFonts w:ascii="Times New Roman"/>
          <w:b w:val="false"/>
          <w:i w:val="false"/>
          <w:color w:val="000000"/>
          <w:sz w:val="28"/>
        </w:rPr>
        <w:t xml:space="preserve">
      Қазақстан Республикасында ұлтаралық қатынастардың жай-күйiне мониторинг жасау; </w:t>
      </w:r>
      <w:r>
        <w:br/>
      </w:r>
      <w:r>
        <w:rPr>
          <w:rFonts w:ascii="Times New Roman"/>
          <w:b w:val="false"/>
          <w:i w:val="false"/>
          <w:color w:val="000000"/>
          <w:sz w:val="28"/>
        </w:rPr>
        <w:t xml:space="preserve">
      ұлтаралық келiсiм идеяларын, қағидаттарын және нормаларын насихаттау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Қазақстан Республикасы Президентінің 2005.04.23. N </w:t>
      </w:r>
      <w:r>
        <w:rPr>
          <w:rFonts w:ascii="Times New Roman"/>
          <w:b w:val="false"/>
          <w:i w:val="false"/>
          <w:color w:val="000000"/>
          <w:sz w:val="28"/>
        </w:rPr>
        <w:t xml:space="preserve">1561 </w:t>
      </w:r>
      <w:r>
        <w:rPr>
          <w:rFonts w:ascii="Times New Roman"/>
          <w:b w:val="false"/>
          <w:i w:val="false"/>
          <w:color w:val="ff0000"/>
          <w:sz w:val="28"/>
        </w:rPr>
        <w:t xml:space="preserve">жарлығымен. </w:t>
      </w:r>
    </w:p>
    <w:bookmarkStart w:name="z15" w:id="14"/>
    <w:p>
      <w:pPr>
        <w:spacing w:after="0"/>
        <w:ind w:left="0"/>
        <w:jc w:val="left"/>
      </w:pPr>
      <w:r>
        <w:rPr>
          <w:rFonts w:ascii="Times New Roman"/>
          <w:b/>
          <w:i w:val="false"/>
          <w:color w:val="000000"/>
        </w:rPr>
        <w:t xml:space="preserve"> 
3. Жұмысын ұйымдастыру және оның тәртiбi </w:t>
      </w:r>
    </w:p>
    <w:bookmarkEnd w:id="14"/>
    <w:p>
      <w:pPr>
        <w:spacing w:after="0"/>
        <w:ind w:left="0"/>
        <w:jc w:val="both"/>
      </w:pPr>
      <w:r>
        <w:rPr>
          <w:rFonts w:ascii="Times New Roman"/>
          <w:b w:val="false"/>
          <w:i w:val="false"/>
          <w:color w:val="000000"/>
          <w:sz w:val="28"/>
        </w:rPr>
        <w:t>      7. Қазақстан Республикасының </w:t>
      </w:r>
      <w:r>
        <w:rPr>
          <w:rFonts w:ascii="Times New Roman"/>
          <w:b w:val="false"/>
          <w:i w:val="false"/>
          <w:color w:val="000000"/>
          <w:sz w:val="28"/>
        </w:rPr>
        <w:t xml:space="preserve">тұңғыш Президентi </w:t>
      </w:r>
      <w:r>
        <w:rPr>
          <w:rFonts w:ascii="Times New Roman"/>
          <w:b w:val="false"/>
          <w:i w:val="false"/>
          <w:color w:val="000000"/>
          <w:sz w:val="28"/>
        </w:rPr>
        <w:t xml:space="preserve">Ассамблеяның ғұмырлық Төрағасы болып табылады. Ассамблея Төрағасы Ассамблея қызметiнiң негiзгi бағыттарын айқындайды әрi бекiтедi. Ассамблея Төрағасының екi орынбасары болады. </w:t>
      </w:r>
      <w:r>
        <w:br/>
      </w:r>
      <w:r>
        <w:rPr>
          <w:rFonts w:ascii="Times New Roman"/>
          <w:b w:val="false"/>
          <w:i w:val="false"/>
          <w:color w:val="000000"/>
          <w:sz w:val="28"/>
        </w:rPr>
        <w:t xml:space="preserve">
      Ассамблея Төрағасының орынбасарлары Ассамблея Кеңесiнiң ұсынымы негiзiнде Қазақстан Республикасы Президентiнің актiлерiмен тағайындалады. </w:t>
      </w:r>
      <w:r>
        <w:br/>
      </w:r>
      <w:r>
        <w:rPr>
          <w:rFonts w:ascii="Times New Roman"/>
          <w:b w:val="false"/>
          <w:i w:val="false"/>
          <w:color w:val="000000"/>
          <w:sz w:val="28"/>
        </w:rPr>
        <w:t xml:space="preserve">
      8. Ассамблея сессияларын Ассамблеяның Төрағасы шақырады. Ассамблея сессиясының өтетiн күнi, орны және болжалды күн тәртібi оның жұмысы басталуынан бiр ай бұрын жарияланады. Сессия жылына кемiнде бiр рет шақырылады. </w:t>
      </w:r>
      <w:r>
        <w:br/>
      </w:r>
      <w:r>
        <w:rPr>
          <w:rFonts w:ascii="Times New Roman"/>
          <w:b w:val="false"/>
          <w:i w:val="false"/>
          <w:color w:val="000000"/>
          <w:sz w:val="28"/>
        </w:rPr>
        <w:t xml:space="preserve">
      Ассамблеяның кезектен тыс сессиясын Ассамблея Төрағасы өз бастамашылығы бойынша немесе Ассамблея мүшелерi жалпы санының кемiнде үштен бiрiнiң өтiнiшi бойынша шақырады және шешім қабылданған күннен бастап бір ай мерзімде өткізіледі. </w:t>
      </w:r>
      <w:r>
        <w:br/>
      </w:r>
      <w:r>
        <w:rPr>
          <w:rFonts w:ascii="Times New Roman"/>
          <w:b w:val="false"/>
          <w:i w:val="false"/>
          <w:color w:val="000000"/>
          <w:sz w:val="28"/>
        </w:rPr>
        <w:t xml:space="preserve">
      Ассамблея сессиясы, егер оның жұмысына Ассамблея мүшелерiнiң жалпы санынан кемiнде үштен екiсi қатысса, заңды болып саналады. Сессия шешiмi, егер ол үшiн Ассамблеяның қатысып отырған мүшелерiнiң жартысынан астамы жақтап дауыс берсе, қабылданған болып саналады. Шешiм қабылдау кезiнде дауыс беру тәсілін Ассамблея сессиясы айқындайды. </w:t>
      </w:r>
      <w:r>
        <w:br/>
      </w:r>
      <w:r>
        <w:rPr>
          <w:rFonts w:ascii="Times New Roman"/>
          <w:b w:val="false"/>
          <w:i w:val="false"/>
          <w:color w:val="000000"/>
          <w:sz w:val="28"/>
        </w:rPr>
        <w:t xml:space="preserve">
      Ассамблея сессиясы: </w:t>
      </w:r>
      <w:r>
        <w:br/>
      </w:r>
      <w:r>
        <w:rPr>
          <w:rFonts w:ascii="Times New Roman"/>
          <w:b w:val="false"/>
          <w:i w:val="false"/>
          <w:color w:val="000000"/>
          <w:sz w:val="28"/>
        </w:rPr>
        <w:t>
      Қазақстан Республикасы </w:t>
      </w:r>
      <w:r>
        <w:rPr>
          <w:rFonts w:ascii="Times New Roman"/>
          <w:b w:val="false"/>
          <w:i w:val="false"/>
          <w:color w:val="000000"/>
          <w:sz w:val="28"/>
        </w:rPr>
        <w:t xml:space="preserve">Конституциясына </w:t>
      </w:r>
      <w:r>
        <w:rPr>
          <w:rFonts w:ascii="Times New Roman"/>
          <w:b w:val="false"/>
          <w:i w:val="false"/>
          <w:color w:val="000000"/>
          <w:sz w:val="28"/>
        </w:rPr>
        <w:t>және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 xml:space="preserve">Конституциялық заңына </w:t>
      </w:r>
      <w:r>
        <w:rPr>
          <w:rFonts w:ascii="Times New Roman"/>
          <w:b w:val="false"/>
          <w:i w:val="false"/>
          <w:color w:val="000000"/>
          <w:sz w:val="28"/>
        </w:rPr>
        <w:t xml:space="preserve">сәйкес Парламент Мәжілісінің депутаттарын сайлауға; </w:t>
      </w:r>
      <w:r>
        <w:br/>
      </w:r>
      <w:r>
        <w:rPr>
          <w:rFonts w:ascii="Times New Roman"/>
          <w:b w:val="false"/>
          <w:i w:val="false"/>
          <w:color w:val="000000"/>
          <w:sz w:val="28"/>
        </w:rPr>
        <w:t xml:space="preserve">
      Ассамблеяның тұжырымдамалары мен бағдарламалық құжаттарын талқылауға және оларды Қазақстан Республикасы Президентiнiң қарауына енгiзуге; </w:t>
      </w:r>
      <w:r>
        <w:br/>
      </w:r>
      <w:r>
        <w:rPr>
          <w:rFonts w:ascii="Times New Roman"/>
          <w:b w:val="false"/>
          <w:i w:val="false"/>
          <w:color w:val="000000"/>
          <w:sz w:val="28"/>
        </w:rPr>
        <w:t xml:space="preserve">
      Ассамблея мүшелерiнiң есептерiн тыңдауға; </w:t>
      </w:r>
      <w:r>
        <w:br/>
      </w:r>
      <w:r>
        <w:rPr>
          <w:rFonts w:ascii="Times New Roman"/>
          <w:b w:val="false"/>
          <w:i w:val="false"/>
          <w:color w:val="000000"/>
          <w:sz w:val="28"/>
        </w:rPr>
        <w:t xml:space="preserve">
      Қазақстан Республикасының Президентiне осы Ережеге өзгертулер мен толықтырулар енгiзу туралы ұсыныстар жасауға; </w:t>
      </w:r>
      <w:r>
        <w:br/>
      </w:r>
      <w:r>
        <w:rPr>
          <w:rFonts w:ascii="Times New Roman"/>
          <w:b w:val="false"/>
          <w:i w:val="false"/>
          <w:color w:val="000000"/>
          <w:sz w:val="28"/>
        </w:rPr>
        <w:t xml:space="preserve">
      Ассамблеяның құзыретiне жатқызылған өзге де мәселелердi қарап, шешуге хақылы.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Президентінің 2007 жылғы 26 шілдедегі </w:t>
      </w:r>
      <w:r>
        <w:rPr>
          <w:rFonts w:ascii="Times New Roman"/>
          <w:b w:val="false"/>
          <w:i w:val="false"/>
          <w:color w:val="000000"/>
          <w:sz w:val="28"/>
        </w:rPr>
        <w:t xml:space="preserve">N 370 </w:t>
      </w:r>
      <w:r>
        <w:rPr>
          <w:rFonts w:ascii="Times New Roman"/>
          <w:b w:val="false"/>
          <w:i w:val="false"/>
          <w:color w:val="ff0000"/>
          <w:sz w:val="28"/>
        </w:rPr>
        <w:t xml:space="preserve">Жарлығымен. </w:t>
      </w:r>
      <w:r>
        <w:br/>
      </w:r>
      <w:r>
        <w:rPr>
          <w:rFonts w:ascii="Times New Roman"/>
          <w:b w:val="false"/>
          <w:i w:val="false"/>
          <w:color w:val="000000"/>
          <w:sz w:val="28"/>
        </w:rPr>
        <w:t xml:space="preserve">
       9. Ассамблея сессияларының аралығында жұмыс жүргiзу үшiн Ассамблея Төрағасының шешiмiмен Ассамблеяның құрамына кiретiн мемлекеттiк органдар, ұлттық-мәдени және басқа да қоғамдық бiрлестiктер өкiлдерiнiң қатарынан, кiшi ассамблеялар жетекшiлерiнен Ассамблея Кеңесi құрылады. Ассамблея Төрағасының шешiмiмен Ассамблея Кеңесiнiң құрамына Ассамблеяның басқа да мүшелерi кiре алады. </w:t>
      </w:r>
      <w:r>
        <w:br/>
      </w:r>
      <w:r>
        <w:rPr>
          <w:rFonts w:ascii="Times New Roman"/>
          <w:b w:val="false"/>
          <w:i w:val="false"/>
          <w:color w:val="000000"/>
          <w:sz w:val="28"/>
        </w:rPr>
        <w:t>
      Ассамблея Кеңесi Ассамблеяның мақсаттарына қол жеткiзу мен мiндеттерiн шешуге бағытталған неғұрлым маңызды мәселелердi қарайды, соның ішінде Қазақстан Республикасы </w:t>
      </w:r>
      <w:r>
        <w:rPr>
          <w:rFonts w:ascii="Times New Roman"/>
          <w:b w:val="false"/>
          <w:i w:val="false"/>
          <w:color w:val="000000"/>
          <w:sz w:val="28"/>
        </w:rPr>
        <w:t xml:space="preserve">Конституциясына </w:t>
      </w:r>
      <w:r>
        <w:rPr>
          <w:rFonts w:ascii="Times New Roman"/>
          <w:b w:val="false"/>
          <w:i w:val="false"/>
          <w:color w:val="000000"/>
          <w:sz w:val="28"/>
        </w:rPr>
        <w:t>және»"Қазақстан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 xml:space="preserve">Конституциялық заңына </w:t>
      </w:r>
      <w:r>
        <w:rPr>
          <w:rFonts w:ascii="Times New Roman"/>
          <w:b w:val="false"/>
          <w:i w:val="false"/>
          <w:color w:val="000000"/>
          <w:sz w:val="28"/>
        </w:rPr>
        <w:t xml:space="preserve">сәйкес Парламент Мәжілісінің депутаттығына кандидаттар ұсынады. Ассамблея Кеңесiнiң шешiмi, егер ол Ассамблея Кеңесi мүшелерiнiң жалпы санының кемiнде үштен екiсi қабылдағанда, заңды болып табылады. </w:t>
      </w:r>
      <w:r>
        <w:br/>
      </w:r>
      <w:r>
        <w:rPr>
          <w:rFonts w:ascii="Times New Roman"/>
          <w:b w:val="false"/>
          <w:i w:val="false"/>
          <w:color w:val="000000"/>
          <w:sz w:val="28"/>
        </w:rPr>
        <w:t xml:space="preserve">
      Ассамблея Кеңесiнiң шешiмi Ассамблеяның жұмыс органы жүргiзетiн сауалнама жолымен де қабылдануы мүмкiн. Ассамблея Кеңесiнiң отырысын қажеттiлiкке қарай Ассамблея Төрағасының келiсiмiмен Ассамблея Төрағасының орынбасарлары бiрлесiп шақырады.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Президентінің 2007 жылғы 26 шілдедегі </w:t>
      </w:r>
      <w:r>
        <w:rPr>
          <w:rFonts w:ascii="Times New Roman"/>
          <w:b w:val="false"/>
          <w:i w:val="false"/>
          <w:color w:val="000000"/>
          <w:sz w:val="28"/>
        </w:rPr>
        <w:t xml:space="preserve">N 370 </w:t>
      </w:r>
      <w:r>
        <w:rPr>
          <w:rFonts w:ascii="Times New Roman"/>
          <w:b w:val="false"/>
          <w:i w:val="false"/>
          <w:color w:val="ff0000"/>
          <w:sz w:val="28"/>
        </w:rPr>
        <w:t xml:space="preserve">Жарлығымен. </w:t>
      </w:r>
      <w:r>
        <w:br/>
      </w:r>
      <w:r>
        <w:rPr>
          <w:rFonts w:ascii="Times New Roman"/>
          <w:b w:val="false"/>
          <w:i w:val="false"/>
          <w:color w:val="000000"/>
          <w:sz w:val="28"/>
        </w:rPr>
        <w:t xml:space="preserve">
       10. Ассамблея Төрағасы, Қазақстан Республикасының Президентi бекiткен Ассамблеяның стратегиялық мақсаттары мен мiндеттерiн iске асыру барысында Ассамблеяның мемлекеттiк органдармен өзара іс-қимылын қамтамасыз ету үшiн Ассамблеяның Үйлестiру кеңесi құрылады, оның функциялары мен өкiлеттiгiн Ассамблея Төрағасы айқындайды. </w:t>
      </w:r>
      <w:r>
        <w:br/>
      </w:r>
      <w:r>
        <w:rPr>
          <w:rFonts w:ascii="Times New Roman"/>
          <w:b w:val="false"/>
          <w:i w:val="false"/>
          <w:color w:val="000000"/>
          <w:sz w:val="28"/>
        </w:rPr>
        <w:t xml:space="preserve">
      Ассамблеяның Үйлестiру кеңесiнiң құрамына Ассамблея Төрағасының орынбасарлары, Қазақстан Республикасы Үкiметiнің басшылары мен өзге де мүшелерi, Қазақстан Республикасы Парламентінің Сенаты мен Мәжілісінің төрағалары немесе олардың орынбасарлары енгiзiлуi мүмкiн. </w:t>
      </w:r>
      <w:r>
        <w:br/>
      </w:r>
      <w:r>
        <w:rPr>
          <w:rFonts w:ascii="Times New Roman"/>
          <w:b w:val="false"/>
          <w:i w:val="false"/>
          <w:color w:val="000000"/>
          <w:sz w:val="28"/>
        </w:rPr>
        <w:t xml:space="preserve">
      11. Ассамблеяның алдына қойылған мақсаттар мен мiндеттерге қол жеткiзу үшiн Ассамблея Төрағасы өз шешiмiмен Ассамблея жанынан басқа да кеңесшi органдар мен құрылымдар құра алады. </w:t>
      </w:r>
      <w:r>
        <w:br/>
      </w:r>
      <w:r>
        <w:rPr>
          <w:rFonts w:ascii="Times New Roman"/>
          <w:b w:val="false"/>
          <w:i w:val="false"/>
          <w:color w:val="000000"/>
          <w:sz w:val="28"/>
        </w:rPr>
        <w:t>
      12. Ассамблеяның жұмыс органы Қазақстан Республикасы </w:t>
      </w:r>
      <w:r>
        <w:rPr>
          <w:rFonts w:ascii="Times New Roman"/>
          <w:b w:val="false"/>
          <w:i w:val="false"/>
          <w:color w:val="000000"/>
          <w:sz w:val="28"/>
        </w:rPr>
        <w:t xml:space="preserve">Президенті Әкімшілігінің </w:t>
      </w:r>
      <w:r>
        <w:rPr>
          <w:rFonts w:ascii="Times New Roman"/>
          <w:b w:val="false"/>
          <w:i w:val="false"/>
          <w:color w:val="000000"/>
          <w:sz w:val="28"/>
        </w:rPr>
        <w:t xml:space="preserve">Ішкі саясат бөлімі болып табылады. </w:t>
      </w:r>
      <w:r>
        <w:br/>
      </w:r>
      <w:r>
        <w:rPr>
          <w:rFonts w:ascii="Times New Roman"/>
          <w:b w:val="false"/>
          <w:i w:val="false"/>
          <w:color w:val="000000"/>
          <w:sz w:val="28"/>
        </w:rPr>
        <w:t xml:space="preserve">
      Ассамблея жұмыс органының негiзгi функциялары: </w:t>
      </w:r>
      <w:r>
        <w:br/>
      </w:r>
      <w:r>
        <w:rPr>
          <w:rFonts w:ascii="Times New Roman"/>
          <w:b w:val="false"/>
          <w:i w:val="false"/>
          <w:color w:val="000000"/>
          <w:sz w:val="28"/>
        </w:rPr>
        <w:t xml:space="preserve">
      Ассамблеяның қызметiн қамтамасыз ету, Ассамблея шешiмдерiнiң орындалуын ұйымдастыру және бақылау; </w:t>
      </w:r>
      <w:r>
        <w:br/>
      </w:r>
      <w:r>
        <w:rPr>
          <w:rFonts w:ascii="Times New Roman"/>
          <w:b w:val="false"/>
          <w:i w:val="false"/>
          <w:color w:val="000000"/>
          <w:sz w:val="28"/>
        </w:rPr>
        <w:t xml:space="preserve">
      ұлтаралық қатынастарды, қоғамдағы келiсiм мен тұрақтылықты дамыту және нығайту жөнiндегi бiрлескен ведомствоаралық және аймақаралық жұмыс жоспарлары шеңберiнде мемлекеттiк органдардың қызметiн үйлестiру; </w:t>
      </w:r>
      <w:r>
        <w:br/>
      </w:r>
      <w:r>
        <w:rPr>
          <w:rFonts w:ascii="Times New Roman"/>
          <w:b w:val="false"/>
          <w:i w:val="false"/>
          <w:color w:val="000000"/>
          <w:sz w:val="28"/>
        </w:rPr>
        <w:t xml:space="preserve">
      мемлекеттiк ұлт саясатының тұжырымдамалық негiздерiн, Ассамблеяның тұжырымдамалары мен бағдарламалық құжаттарын әзiрлеуге және Қазақстан халқының тiлдерiн, мәдениетiн, тарихи салт-дәстүрлерi мен әдет-ғұрыптарын қайта түлету және сақтау бағдарламаларын iске асыруға қатысу; </w:t>
      </w:r>
      <w:r>
        <w:br/>
      </w:r>
      <w:r>
        <w:rPr>
          <w:rFonts w:ascii="Times New Roman"/>
          <w:b w:val="false"/>
          <w:i w:val="false"/>
          <w:color w:val="000000"/>
          <w:sz w:val="28"/>
        </w:rPr>
        <w:t xml:space="preserve">
      Ассамблея қызметiне қатысты мәселелер бойынша талдау, ақпараттық және әдiстемелiк материалдар дайындау, халықаралық, республикалық ғылыми-практикалық конференциялар, семинарлар, елдегi қоғамдық прогресс пен азаматтық татулыққа ықпал ететiн басқа да iс-шаралар мен акциялар өткiзу; </w:t>
      </w:r>
      <w:r>
        <w:br/>
      </w:r>
      <w:r>
        <w:rPr>
          <w:rFonts w:ascii="Times New Roman"/>
          <w:b w:val="false"/>
          <w:i w:val="false"/>
          <w:color w:val="000000"/>
          <w:sz w:val="28"/>
        </w:rPr>
        <w:t xml:space="preserve">
      мемлекеттiк органдармен және ТМД елдерi мен алыс шетелдiң ұқсас құрылымдарымен, сондай-ақ қоғамдық және ұлттық-мәдени бiрлестiктермен, халықаралық және бейүкiметтiк ұйымдармен Қазақстанның тұрлаулы дамуын қамтамасыз етуге және Ассамблеяға жүктелген мiндеттердi iске асыруға бағытталған өзара iс-қимылдар жасау; </w:t>
      </w:r>
      <w:r>
        <w:br/>
      </w:r>
      <w:r>
        <w:rPr>
          <w:rFonts w:ascii="Times New Roman"/>
          <w:b w:val="false"/>
          <w:i w:val="false"/>
          <w:color w:val="000000"/>
          <w:sz w:val="28"/>
        </w:rPr>
        <w:t xml:space="preserve">
      Ассамблея жанынан құрылған кеңесшi органдар мен құрылымдар қызметiн ұйымдастыру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Қазақстан Республикасы Президентінің 2005.04.23 N </w:t>
      </w:r>
      <w:r>
        <w:rPr>
          <w:rFonts w:ascii="Times New Roman"/>
          <w:b w:val="false"/>
          <w:i w:val="false"/>
          <w:color w:val="000000"/>
          <w:sz w:val="28"/>
        </w:rPr>
        <w:t xml:space="preserve">1561 </w:t>
      </w:r>
      <w:r>
        <w:rPr>
          <w:rFonts w:ascii="Times New Roman"/>
          <w:b w:val="false"/>
          <w:i w:val="false"/>
          <w:color w:val="ff0000"/>
          <w:sz w:val="28"/>
        </w:rPr>
        <w:t xml:space="preserve">, 2008.04.24 </w:t>
      </w:r>
      <w:r>
        <w:rPr>
          <w:rFonts w:ascii="Times New Roman"/>
          <w:b w:val="false"/>
          <w:i w:val="false"/>
          <w:color w:val="000000"/>
          <w:sz w:val="28"/>
        </w:rPr>
        <w:t xml:space="preserve">N 576 </w:t>
      </w:r>
      <w:r>
        <w:rPr>
          <w:rFonts w:ascii="Times New Roman"/>
          <w:b w:val="false"/>
          <w:i w:val="false"/>
          <w:color w:val="ff0000"/>
          <w:sz w:val="28"/>
        </w:rPr>
        <w:t xml:space="preserve">Жарлықтарымен. </w:t>
      </w:r>
    </w:p>
    <w:bookmarkStart w:name="z16" w:id="15"/>
    <w:p>
      <w:pPr>
        <w:spacing w:after="0"/>
        <w:ind w:left="0"/>
        <w:jc w:val="left"/>
      </w:pPr>
      <w:r>
        <w:rPr>
          <w:rFonts w:ascii="Times New Roman"/>
          <w:b/>
          <w:i w:val="false"/>
          <w:color w:val="000000"/>
        </w:rPr>
        <w:t xml:space="preserve"> 
4. Ассамблея құрамына қабылдау және құрамынан шығару, </w:t>
      </w:r>
      <w:r>
        <w:br/>
      </w:r>
      <w:r>
        <w:rPr>
          <w:rFonts w:ascii="Times New Roman"/>
          <w:b/>
          <w:i w:val="false"/>
          <w:color w:val="000000"/>
        </w:rPr>
        <w:t xml:space="preserve">
кiшi ассамблеялар </w:t>
      </w:r>
    </w:p>
    <w:bookmarkEnd w:id="15"/>
    <w:p>
      <w:pPr>
        <w:spacing w:after="0"/>
        <w:ind w:left="0"/>
        <w:jc w:val="both"/>
      </w:pPr>
      <w:r>
        <w:rPr>
          <w:rFonts w:ascii="Times New Roman"/>
          <w:b w:val="false"/>
          <w:i w:val="false"/>
          <w:color w:val="000000"/>
          <w:sz w:val="28"/>
        </w:rPr>
        <w:t xml:space="preserve">      13. Ассамблеяның құрамын Ассамблея Төрағасы мемлекеттiк органдар, ұлттық-мәдени және басқа да қоғамдық бiрлестiктер өкiлдерi, сондай-ақ қоғамдағы беделiн, қоғамдық-саяси белсендiлiгiн ескере отырып, өзге де адамдар қатарынан жасақтайды. </w:t>
      </w:r>
      <w:r>
        <w:br/>
      </w:r>
      <w:r>
        <w:rPr>
          <w:rFonts w:ascii="Times New Roman"/>
          <w:b w:val="false"/>
          <w:i w:val="false"/>
          <w:color w:val="000000"/>
          <w:sz w:val="28"/>
        </w:rPr>
        <w:t xml:space="preserve">
      14. Ассамблея мүшелiгiне кандидаттар ұлттық-мәдени бiрлестiктердiң ұсыныстары бойынша кiшi ассамблеялардың шешiмдерiмен ұсынылады, аймақтық және республикалық қоғамдық бiрлестiктерден олардың жоғары органдарының шешiмдерiмен ұсыным жасалады. </w:t>
      </w:r>
      <w:r>
        <w:br/>
      </w:r>
      <w:r>
        <w:rPr>
          <w:rFonts w:ascii="Times New Roman"/>
          <w:b w:val="false"/>
          <w:i w:val="false"/>
          <w:color w:val="000000"/>
          <w:sz w:val="28"/>
        </w:rPr>
        <w:t xml:space="preserve">
      Ассамблея мүшелiгiне барлық кандидатуралар Ассамблея Кеңесінің отырысында қаралып, оларды Ассамблея Төрағасының орынбасарлары Ассамблея Төрағасының бекiтуiне ұсынады. Ассамблея Төрағасы ұсынылған кандидатураларды қабылдамай тастауға және Ассамблеяның құрамына өз қарауынша басқа адамдарды енгiзуге хақылы. </w:t>
      </w:r>
      <w:r>
        <w:br/>
      </w:r>
      <w:r>
        <w:rPr>
          <w:rFonts w:ascii="Times New Roman"/>
          <w:b w:val="false"/>
          <w:i w:val="false"/>
          <w:color w:val="000000"/>
          <w:sz w:val="28"/>
        </w:rPr>
        <w:t xml:space="preserve">
      15. Ассамблея Төрағасы Ассамблея Төрағасы орынбасарларының немесе кiшi ассамблеялар төрағаларының ұсыныстарымен: </w:t>
      </w:r>
      <w:r>
        <w:br/>
      </w:r>
      <w:r>
        <w:rPr>
          <w:rFonts w:ascii="Times New Roman"/>
          <w:b w:val="false"/>
          <w:i w:val="false"/>
          <w:color w:val="000000"/>
          <w:sz w:val="28"/>
        </w:rPr>
        <w:t xml:space="preserve">
      өзiнiң лауазымы бойынша Ассамблеяның құрамына енген Ассамблея мүшесi - мемлекеттiк қызметшiнiң жұмыс орны өзгерген; </w:t>
      </w:r>
      <w:r>
        <w:br/>
      </w:r>
      <w:r>
        <w:rPr>
          <w:rFonts w:ascii="Times New Roman"/>
          <w:b w:val="false"/>
          <w:i w:val="false"/>
          <w:color w:val="000000"/>
          <w:sz w:val="28"/>
        </w:rPr>
        <w:t xml:space="preserve">
      өзiнiң лауазымы бойынша Ассамблеяның құрамына енген адам сайланбалы лауазымнан босатылған жағдайда; </w:t>
      </w:r>
      <w:r>
        <w:br/>
      </w:r>
      <w:r>
        <w:rPr>
          <w:rFonts w:ascii="Times New Roman"/>
          <w:b w:val="false"/>
          <w:i w:val="false"/>
          <w:color w:val="000000"/>
          <w:sz w:val="28"/>
        </w:rPr>
        <w:t xml:space="preserve">
      өзге де негiздер бойынша Ассамблеяның құрамынан оның кез келген мүшесiн шығара алады. </w:t>
      </w:r>
      <w:r>
        <w:br/>
      </w:r>
      <w:r>
        <w:rPr>
          <w:rFonts w:ascii="Times New Roman"/>
          <w:b w:val="false"/>
          <w:i w:val="false"/>
          <w:color w:val="000000"/>
          <w:sz w:val="28"/>
        </w:rPr>
        <w:t xml:space="preserve">
      16. Кіші ассамблеялар Астана, Алматы қалаларының және облыстардың әкімдері жанындағы заңды тұлға құрмайтын мекеме және Ассамблеяның өңірлердегі өкілдіктері болып табылады. </w:t>
      </w:r>
      <w:r>
        <w:br/>
      </w:r>
      <w:r>
        <w:rPr>
          <w:rFonts w:ascii="Times New Roman"/>
          <w:b w:val="false"/>
          <w:i w:val="false"/>
          <w:color w:val="000000"/>
          <w:sz w:val="28"/>
        </w:rPr>
        <w:t>
      Кiшi ассамблеялар өз қызметiнде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w:t>
      </w:r>
      <w:r>
        <w:rPr>
          <w:rFonts w:ascii="Times New Roman"/>
          <w:b w:val="false"/>
          <w:i w:val="false"/>
          <w:color w:val="000000"/>
          <w:sz w:val="28"/>
        </w:rPr>
        <w:t xml:space="preserve">заңдары </w:t>
      </w:r>
      <w:r>
        <w:rPr>
          <w:rFonts w:ascii="Times New Roman"/>
          <w:b w:val="false"/>
          <w:i w:val="false"/>
          <w:color w:val="000000"/>
          <w:sz w:val="28"/>
        </w:rPr>
        <w:t xml:space="preserve">мен Қазақстан Республикасының басқа да нормативтiк құқықтық актiлерiн, осы Ереженi басшылыққа алады және кiшi ассамблеялардың төрағалары бекiткен ережелер негiзiнде iс-қимыл жасайды.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Президентінің 2007 жылғы 26 шілдедегі </w:t>
      </w:r>
      <w:r>
        <w:rPr>
          <w:rFonts w:ascii="Times New Roman"/>
          <w:b w:val="false"/>
          <w:i w:val="false"/>
          <w:color w:val="000000"/>
          <w:sz w:val="28"/>
        </w:rPr>
        <w:t xml:space="preserve">N 370 </w:t>
      </w:r>
      <w:r>
        <w:rPr>
          <w:rFonts w:ascii="Times New Roman"/>
          <w:b w:val="false"/>
          <w:i w:val="false"/>
          <w:color w:val="ff0000"/>
          <w:sz w:val="28"/>
        </w:rPr>
        <w:t xml:space="preserve">Жарлығымен. </w:t>
      </w:r>
      <w:r>
        <w:br/>
      </w:r>
      <w:r>
        <w:rPr>
          <w:rFonts w:ascii="Times New Roman"/>
          <w:b w:val="false"/>
          <w:i w:val="false"/>
          <w:color w:val="000000"/>
          <w:sz w:val="28"/>
        </w:rPr>
        <w:t xml:space="preserve">
       17. Облыстардың, Астана және Алматы қалаларының әкiмдерi лауазымдары бойынша кiшi ассамблеялардың төрағалары болып табылады. </w:t>
      </w:r>
      <w:r>
        <w:br/>
      </w:r>
      <w:r>
        <w:rPr>
          <w:rFonts w:ascii="Times New Roman"/>
          <w:b w:val="false"/>
          <w:i w:val="false"/>
          <w:color w:val="000000"/>
          <w:sz w:val="28"/>
        </w:rPr>
        <w:t xml:space="preserve">
      18. Кiшi ассамблеяның құрамы жергiлiктi атқарушы және өкiлдi органдардың, ұлттық-мәдени және басқа да қоғамдық бiрлестiктердiң өкiлдерi қатарынан түзiледi. </w:t>
      </w:r>
      <w:r>
        <w:br/>
      </w:r>
      <w:r>
        <w:rPr>
          <w:rFonts w:ascii="Times New Roman"/>
          <w:b w:val="false"/>
          <w:i w:val="false"/>
          <w:color w:val="000000"/>
          <w:sz w:val="28"/>
        </w:rPr>
        <w:t xml:space="preserve">
      19. Кiшi ассамблеялардың жұмыс органдары облыстардың, Астана және Алматы қалаларының әкiмдерi аппараттарының құрамына құрылымдық бөлiмшелер ретiнде кiретін олардың хатшылықтары болып табылады. </w:t>
      </w:r>
      <w:r>
        <w:br/>
      </w:r>
      <w:r>
        <w:rPr>
          <w:rFonts w:ascii="Times New Roman"/>
          <w:b w:val="false"/>
          <w:i w:val="false"/>
          <w:color w:val="000000"/>
          <w:sz w:val="28"/>
        </w:rPr>
        <w:t>
      Кiшi ассамблея хатшылығының меңгерушiсiн кiшi ассамблеяның төрағасы Қазақстан халқы Ассамблеясының </w:t>
      </w:r>
      <w:r>
        <w:rPr>
          <w:rFonts w:ascii="Times New Roman"/>
          <w:b w:val="false"/>
          <w:i w:val="false"/>
          <w:color w:val="000000"/>
          <w:sz w:val="28"/>
        </w:rPr>
        <w:t xml:space="preserve">жұмыс органымен </w:t>
      </w:r>
      <w:r>
        <w:rPr>
          <w:rFonts w:ascii="Times New Roman"/>
          <w:b w:val="false"/>
          <w:i w:val="false"/>
          <w:color w:val="000000"/>
          <w:sz w:val="28"/>
        </w:rPr>
        <w:t xml:space="preserve">келiсiм бойынша тағайындайды. Кiшi ассамблея хатшылығының меңгерушiсi өзiнiң мәртебесi бойынша кішi ассамблея төрағасының орынбасары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Қазақстан Республикасы Президентінің 2005.04.23 N </w:t>
      </w:r>
      <w:r>
        <w:rPr>
          <w:rFonts w:ascii="Times New Roman"/>
          <w:b w:val="false"/>
          <w:i w:val="false"/>
          <w:color w:val="000000"/>
          <w:sz w:val="28"/>
        </w:rPr>
        <w:t xml:space="preserve">1561 </w:t>
      </w:r>
      <w:r>
        <w:rPr>
          <w:rFonts w:ascii="Times New Roman"/>
          <w:b w:val="false"/>
          <w:i w:val="false"/>
          <w:color w:val="ff0000"/>
          <w:sz w:val="28"/>
        </w:rPr>
        <w:t xml:space="preserve">, өзгерту енгізілді - 2008.04.24  </w:t>
      </w:r>
      <w:r>
        <w:rPr>
          <w:rFonts w:ascii="Times New Roman"/>
          <w:b w:val="false"/>
          <w:i w:val="false"/>
          <w:color w:val="000000"/>
          <w:sz w:val="28"/>
        </w:rPr>
        <w:t xml:space="preserve">N 576 </w:t>
      </w:r>
      <w:r>
        <w:rPr>
          <w:rFonts w:ascii="Times New Roman"/>
          <w:b w:val="false"/>
          <w:i w:val="false"/>
          <w:color w:val="ff0000"/>
          <w:sz w:val="28"/>
        </w:rPr>
        <w:t xml:space="preserve">Жарлықтарымен. </w:t>
      </w:r>
    </w:p>
    <w:bookmarkStart w:name="z17" w:id="16"/>
    <w:p>
      <w:pPr>
        <w:spacing w:after="0"/>
        <w:ind w:left="0"/>
        <w:jc w:val="left"/>
      </w:pPr>
      <w:r>
        <w:rPr>
          <w:rFonts w:ascii="Times New Roman"/>
          <w:b/>
          <w:i w:val="false"/>
          <w:color w:val="000000"/>
        </w:rPr>
        <w:t xml:space="preserve"> 
5. Ассамблея және кiшi ассамблеялар мүшелерінің </w:t>
      </w:r>
      <w:r>
        <w:br/>
      </w:r>
      <w:r>
        <w:rPr>
          <w:rFonts w:ascii="Times New Roman"/>
          <w:b/>
          <w:i w:val="false"/>
          <w:color w:val="000000"/>
        </w:rPr>
        <w:t xml:space="preserve">
      құқықтары мен мiндеттерi </w:t>
      </w:r>
    </w:p>
    <w:bookmarkEnd w:id="16"/>
    <w:p>
      <w:pPr>
        <w:spacing w:after="0"/>
        <w:ind w:left="0"/>
        <w:jc w:val="both"/>
      </w:pPr>
      <w:r>
        <w:rPr>
          <w:rFonts w:ascii="Times New Roman"/>
          <w:b w:val="false"/>
          <w:i w:val="false"/>
          <w:color w:val="ff0000"/>
          <w:sz w:val="28"/>
        </w:rPr>
        <w:t xml:space="preserve">      Ескерту. 5-тараудың атауы жаңа редакцияда - Қазақстан Республикасы Президентінің 2005.04.23. N </w:t>
      </w:r>
      <w:r>
        <w:rPr>
          <w:rFonts w:ascii="Times New Roman"/>
          <w:b w:val="false"/>
          <w:i w:val="false"/>
          <w:color w:val="ff0000"/>
          <w:sz w:val="28"/>
        </w:rPr>
        <w:t xml:space="preserve">1561 </w:t>
      </w:r>
      <w:r>
        <w:rPr>
          <w:rFonts w:ascii="Times New Roman"/>
          <w:b w:val="false"/>
          <w:i w:val="false"/>
          <w:color w:val="ff0000"/>
          <w:sz w:val="28"/>
        </w:rPr>
        <w:t xml:space="preserve">жарлығымен. </w:t>
      </w:r>
    </w:p>
    <w:p>
      <w:pPr>
        <w:spacing w:after="0"/>
        <w:ind w:left="0"/>
        <w:jc w:val="both"/>
      </w:pPr>
      <w:r>
        <w:rPr>
          <w:rFonts w:ascii="Times New Roman"/>
          <w:b w:val="false"/>
          <w:i w:val="false"/>
          <w:color w:val="000000"/>
          <w:sz w:val="28"/>
        </w:rPr>
        <w:t xml:space="preserve">      20. Ассамблея және кішi ассамблеялар мүшелерiнiң: </w:t>
      </w:r>
      <w:r>
        <w:br/>
      </w:r>
      <w:r>
        <w:rPr>
          <w:rFonts w:ascii="Times New Roman"/>
          <w:b w:val="false"/>
          <w:i w:val="false"/>
          <w:color w:val="000000"/>
          <w:sz w:val="28"/>
        </w:rPr>
        <w:t xml:space="preserve">
      Ассамблеяның және кiшi ассамблеялардың қарауына шығарылған мәселелердi талқылауға қатысуға; </w:t>
      </w:r>
      <w:r>
        <w:br/>
      </w:r>
      <w:r>
        <w:rPr>
          <w:rFonts w:ascii="Times New Roman"/>
          <w:b w:val="false"/>
          <w:i w:val="false"/>
          <w:color w:val="000000"/>
          <w:sz w:val="28"/>
        </w:rPr>
        <w:t xml:space="preserve">
      көзқарастар мен ұстанымдар еркіндiгiне, Ассамблея және кiшi ассамблеялар шешiмдер қабылдағаннан кейiн де өз пiкiрiн бiлдiруге; </w:t>
      </w:r>
      <w:r>
        <w:br/>
      </w:r>
      <w:r>
        <w:rPr>
          <w:rFonts w:ascii="Times New Roman"/>
          <w:b w:val="false"/>
          <w:i w:val="false"/>
          <w:color w:val="000000"/>
          <w:sz w:val="28"/>
        </w:rPr>
        <w:t xml:space="preserve">
      Ассамблея және кiшi ассамблеялар құрамынан өз еркiмен шығуға құқығы бар. </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Қазақстан Республикасы Президентінің 2005.04.23. N </w:t>
      </w:r>
      <w:r>
        <w:rPr>
          <w:rFonts w:ascii="Times New Roman"/>
          <w:b w:val="false"/>
          <w:i w:val="false"/>
          <w:color w:val="000000"/>
          <w:sz w:val="28"/>
        </w:rPr>
        <w:t xml:space="preserve">1561 </w:t>
      </w:r>
      <w:r>
        <w:rPr>
          <w:rFonts w:ascii="Times New Roman"/>
          <w:b w:val="false"/>
          <w:i w:val="false"/>
          <w:color w:val="ff0000"/>
          <w:sz w:val="28"/>
        </w:rPr>
        <w:t xml:space="preserve">жарлығымен. </w:t>
      </w:r>
      <w:r>
        <w:br/>
      </w:r>
      <w:r>
        <w:rPr>
          <w:rFonts w:ascii="Times New Roman"/>
          <w:b w:val="false"/>
          <w:i w:val="false"/>
          <w:color w:val="000000"/>
          <w:sz w:val="28"/>
        </w:rPr>
        <w:t xml:space="preserve">
      21. Ассамблея және кiшi ассамблеялар мүшелерi: </w:t>
      </w:r>
      <w:r>
        <w:br/>
      </w:r>
      <w:r>
        <w:rPr>
          <w:rFonts w:ascii="Times New Roman"/>
          <w:b w:val="false"/>
          <w:i w:val="false"/>
          <w:color w:val="000000"/>
          <w:sz w:val="28"/>
        </w:rPr>
        <w:t xml:space="preserve">
      елдегi ұлтаралық келiсiм мен ішкi саяси тұрақтылықты нығайтуға; </w:t>
      </w:r>
      <w:r>
        <w:br/>
      </w:r>
      <w:r>
        <w:rPr>
          <w:rFonts w:ascii="Times New Roman"/>
          <w:b w:val="false"/>
          <w:i w:val="false"/>
          <w:color w:val="000000"/>
          <w:sz w:val="28"/>
        </w:rPr>
        <w:t>
      өздерiнiң қызметiн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мен заңдарына, Қазақстан Республикасының басқа да нормативтiк құқықтық актiлерiне және осы Ережеге сәйкес жүзеге асыруға; </w:t>
      </w:r>
      <w:r>
        <w:br/>
      </w:r>
      <w:r>
        <w:rPr>
          <w:rFonts w:ascii="Times New Roman"/>
          <w:b w:val="false"/>
          <w:i w:val="false"/>
          <w:color w:val="000000"/>
          <w:sz w:val="28"/>
        </w:rPr>
        <w:t xml:space="preserve">
      Ассамблеяның негізгі мақсаты мен міндеттерін өмірге енгізуге белсене қатысуға, оның идеялары мен қызметiн насихаттауға; </w:t>
      </w:r>
      <w:r>
        <w:br/>
      </w:r>
      <w:r>
        <w:rPr>
          <w:rFonts w:ascii="Times New Roman"/>
          <w:b w:val="false"/>
          <w:i w:val="false"/>
          <w:color w:val="000000"/>
          <w:sz w:val="28"/>
        </w:rPr>
        <w:t xml:space="preserve">
      Ассамблея және кiшi ассамблеялардың беделi үшiн қам жеуге, Қазақстан Республикасының, Ассамблеяның және кiшi ассамблеялардың беделiне нұқсан келтiруi ықтимал iс-әрекеттердің алдын алуға және болдырмауға; </w:t>
      </w:r>
      <w:r>
        <w:br/>
      </w:r>
      <w:r>
        <w:rPr>
          <w:rFonts w:ascii="Times New Roman"/>
          <w:b w:val="false"/>
          <w:i w:val="false"/>
          <w:color w:val="000000"/>
          <w:sz w:val="28"/>
        </w:rPr>
        <w:t xml:space="preserve">
      Ассамблея және кішi ассамблеялардың тапсырмаларын адал орындауға мiндеттi.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Қазақстан Республикасы Президентінің 2005.04.23. N </w:t>
      </w:r>
      <w:r>
        <w:rPr>
          <w:rFonts w:ascii="Times New Roman"/>
          <w:b w:val="false"/>
          <w:i w:val="false"/>
          <w:color w:val="000000"/>
          <w:sz w:val="28"/>
        </w:rPr>
        <w:t xml:space="preserve">1561 </w:t>
      </w:r>
      <w:r>
        <w:rPr>
          <w:rFonts w:ascii="Times New Roman"/>
          <w:b w:val="false"/>
          <w:i w:val="false"/>
          <w:color w:val="ff0000"/>
          <w:sz w:val="28"/>
        </w:rPr>
        <w:t xml:space="preserve">жарлығымен. </w:t>
      </w:r>
    </w:p>
    <w:bookmarkStart w:name="z18" w:id="17"/>
    <w:p>
      <w:pPr>
        <w:spacing w:after="0"/>
        <w:ind w:left="0"/>
        <w:jc w:val="left"/>
      </w:pPr>
      <w:r>
        <w:rPr>
          <w:rFonts w:ascii="Times New Roman"/>
          <w:b/>
          <w:i w:val="false"/>
          <w:color w:val="000000"/>
        </w:rPr>
        <w:t xml:space="preserve"> 
6. Басқару құрылымы мен қаржыландыру </w:t>
      </w:r>
    </w:p>
    <w:bookmarkEnd w:id="17"/>
    <w:p>
      <w:pPr>
        <w:spacing w:after="0"/>
        <w:ind w:left="0"/>
        <w:jc w:val="both"/>
      </w:pPr>
      <w:r>
        <w:rPr>
          <w:rFonts w:ascii="Times New Roman"/>
          <w:b w:val="false"/>
          <w:i w:val="false"/>
          <w:color w:val="000000"/>
          <w:sz w:val="28"/>
        </w:rPr>
        <w:t xml:space="preserve">      22. Ассамблеяның жұмысына жалпы басшылықты Ассамблея Төрағасы жүзеге асырады. </w:t>
      </w:r>
      <w:r>
        <w:br/>
      </w:r>
      <w:r>
        <w:rPr>
          <w:rFonts w:ascii="Times New Roman"/>
          <w:b w:val="false"/>
          <w:i w:val="false"/>
          <w:color w:val="000000"/>
          <w:sz w:val="28"/>
        </w:rPr>
        <w:t xml:space="preserve">
      23. Ассамблея Төрағасының орынбасарлары оның сессияларының аралығында Ассамблея Кеңесiн басқарады, Ассамблея аппаратының жұмысына басшылық жасайды, өкiлдiк функцияларын жүзеге асырады және Ассамблея Төрағасының жекелеген тапсырмаларын орындайды. </w:t>
      </w:r>
      <w:r>
        <w:br/>
      </w:r>
      <w:r>
        <w:rPr>
          <w:rFonts w:ascii="Times New Roman"/>
          <w:b w:val="false"/>
          <w:i w:val="false"/>
          <w:color w:val="000000"/>
          <w:sz w:val="28"/>
        </w:rPr>
        <w:t xml:space="preserve">
      24. Ассамблея қызметiн қаржыландыру мемлекеттiк бюджет қаражаты, ерiктi қайырмалдықтар мен Қазақстан Республикасының заңнамасына қайшы келмейтiн өзге де қаржы көздерi есебiнен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