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17fe59" w14:textId="017fe5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Президентінің 2002 жылғы 11 ақпандағы N 806 Жарлығына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Жарлығы 2002 жылғы 8 мамыр N 868. Күші жойылды - ҚР Президентінің 2002.08.29. N 939 Жарлығымен. ~U020939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"Қазақстан халықтары Ассамблеясының стратегиясы мен Қазақстан халықтары Ассамблеясының ережесі туралы" Қазақстан Республикасы Президентінің 2002 жылғы 26 сәуірдегі N 856 </w:t>
      </w:r>
      <w:r>
        <w:rPr>
          <w:rFonts w:ascii="Times New Roman"/>
          <w:b w:val="false"/>
          <w:i w:val="false"/>
          <w:color w:val="000000"/>
          <w:sz w:val="28"/>
        </w:rPr>
        <w:t xml:space="preserve">U020856_ </w:t>
      </w:r>
      <w:r>
        <w:rPr>
          <w:rFonts w:ascii="Times New Roman"/>
          <w:b w:val="false"/>
          <w:i w:val="false"/>
          <w:color w:val="000000"/>
          <w:sz w:val="28"/>
        </w:rPr>
        <w:t xml:space="preserve">Жарлығын іске асыру және мемлекеттік органдардың ұлтаралық қатынастарды бірыңғай мемлекеттік ұлттық саясат шеңберінде нығайту жөніндегі іс-қимылдарын үйлестіруді жақсарту мақсатында қаулы етемін: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"Қазақстан Республикасы Президенті Әкімшілігінің штат саны мен құрылымы туралы" Қазақстан Республикасы Президентінің 2002 жылғы 11 ақпандағы N 806 </w:t>
      </w:r>
      <w:r>
        <w:rPr>
          <w:rFonts w:ascii="Times New Roman"/>
          <w:b w:val="false"/>
          <w:i w:val="false"/>
          <w:color w:val="000000"/>
          <w:sz w:val="28"/>
        </w:rPr>
        <w:t xml:space="preserve">U020806_ </w:t>
      </w:r>
      <w:r>
        <w:rPr>
          <w:rFonts w:ascii="Times New Roman"/>
          <w:b w:val="false"/>
          <w:i w:val="false"/>
          <w:color w:val="000000"/>
          <w:sz w:val="28"/>
        </w:rPr>
        <w:t xml:space="preserve">Жарлығымен бекітілген Қазақстан Республикасы Президенті Әкімшілігінің құрылымы мынадай мазмұндағы жолмен толықтырылсын: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"Қазақстан халықтары Ассамблеясымен жұмыс істеу жөніндегі бөлім".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2. Қазақстан Республикасы Президенті Әкімшілігінің Басшысы он күн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мерзімде Қазақстан халықтары Ассамблеясымен жұмыс істеу жөніндегі бөлім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туралы ережені бекітіп, оның штат санын айқындасын.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3. Осы Жарлық қол қойылған күнінен бастап күшіне енеді.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Қазақстан Республикасының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Президенті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Мамандар: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Қасымбеков Б.А.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Багарова Ж.А.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