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5661" w14:textId="f5b5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қаржы рыногын мемлекеттік реттеудің бірыңғай жүйесін ұйымдастыру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17 мамыр N 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Конституциясы 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"Қазақстан Республикасының Президенті туралы" 1995 жылғы 26 желтоқсандағы Қазақстан Республикасы Конституциялық заңының   </w:t>
      </w:r>
      <w:r>
        <w:rPr>
          <w:rFonts w:ascii="Times New Roman"/>
          <w:b w:val="false"/>
          <w:i w:val="false"/>
          <w:color w:val="000000"/>
          <w:sz w:val="28"/>
        </w:rPr>
        <w:t>17-1-бабы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тармақшасына, "Қазақстан Республикасының Үкіметі туралы" 1995 жылғы 18 желтоқсандағы  Қазақстан Республикасының Конституциялық заңы </w:t>
      </w:r>
      <w:r>
        <w:rPr>
          <w:rFonts w:ascii="Times New Roman"/>
          <w:b w:val="false"/>
          <w:i w:val="false"/>
          <w:color w:val="000000"/>
          <w:sz w:val="28"/>
        </w:rPr>
        <w:t>22-бабының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Қазақстан Республикасының қаржы рыногын мемлекеттік реттеудің бірыңғай жүйесін ұйымдастыру мақсатында, онда қалыптасып отырған қатынастарды қадағалау тиімділігін арттыру, сондай-ақ Қазақстан Республикасы Ұлттық Банкінің қызметін оңтайландыру үшін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 Еңбек және халықты әлеуметтік қорғау министрлігі жинақтаушы зейнетақы қорларының қызметін реттеу жөніндегі функциялары мен өкілеттіктерін Қазақстан Республикасының Ұлттық Банкіне беру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Еңбек және халықты әлеуметтік қорғау министрлігінің Жинақтаушы зейнетақы қорларының қызметін реттеу жөніндегі комитетін таратсын және оның мүлкін бір айлық мерзімде Қазақстан Республикасының Ұлттық Банкіне беруді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Үкіметінің бұрын шығарылған актілерін осы Жарлыққа сәйкес келтірсін;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Ұлттық Банкімен бірлесіп осы Жарлықтан туындайтын өзге де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3-тармақтың күші жойылды - ҚР Президентінің 2003.12.31. N 1271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Осы Жарлықтың орындалуын бақылау Қазақстан Республикасы Президентінің Әкімшілігіне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Осы Жарлық қол қойылған күнінен бастап күшіне енеді.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