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8e08a" w14:textId="308e0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облыстық және оларға теңестірілген соттарының кейбір алқа төрағалары мен судьяларын, сонымен қатар аудандық және оларға теңестірілген соттарының кейбір судьяларын қызметке тағайындау және қызметтен босату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Жарлығы 2002 жылғы 3 шілде N 903.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Қазақстан Республикасы Конституциясының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K951000_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82-бабының 2,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3-тармақтарына, "Қазақстан Республикасының сот жүйесі мен судьяларының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мәртебесі туралы" Қазақстан Республикасының 2000 жылғы 25 желтоқсандағы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Z000132_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Конституциялық заңының 31-бабының 3, 5-тармақтарына, 34-бабының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1-тармағы 1), 5), 7) тармақшаларына, 4-тармағының 2) тармақшасына сәйкес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қаулы етемін: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Мыналар: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Есбергенов Ұлан            Алматы қалалық сотының судьясы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Сағынышұлы                 қызметінен босатыла отырып, Астана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 қаласы сотының азаматтық істер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 жөніндегі сот алқасының төрағасы;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Төкеев Қайрат              Шығыс Қазақстан облысы Зырянов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Жахангерұлы                аудандық сотының судьясы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 қызметтеріне тағайындалсын.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 Атқаратын қызметінен: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Батыс Қазақстан облысы бойынша: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облыстық соттың            Сергиенко Сергей Викторович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судьясы                    Қазақстан Республикасының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 азаматтығынан айырылуына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 байланысты;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Қостанай облысы бойынша: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Рудный қалалық             Бережная Светлана Порфирьевна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сотының судьясы            өз тілегі бойынша;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 Қызылорда облысы бойынша: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Қазалы аудандық            Жылгелдиев Төребек Жылгелдіұлы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сотының судьясы            өз тілегі бойынша;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Солтүстік Қазақстан облысы бойынша: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облыстық соттың            Смолин Анатолий Сергеевич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қылмыстық істер            басқа қызметке сайлануына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жөніндегі сот              байланысты;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алқасының төрағасы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Петропавл қалалық          Тазиева Жамиля Султановна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сотының судьясы            өз тілегі бойынша;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Тайынша аудандық           Серғазин Марат Мағжанұлы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сотының судьясы            өз тілегі бойынша;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Шығыс Қазақстан облысы бойынша: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облыстық соттың            Малахов Валерий Викторович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судьясы                    басқа жұмысқа ауысуына байланысты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босатылсын.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3. Осы Жарлық қол қойылған күнінен бастап күшіне енеді.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Қазақстан Республикасының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Президенті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Мамандар: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Қасымбеков Б.А.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Омарбекова А.Т.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