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3705" w14:textId="51a3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соттарға теңестірілген кейбір соттарды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25 шілде N 912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Сот төрелігі органдарының халыққа мейлінше жуықтығын және оларға қол жетімділікті қамтамасыз ету мақсатында және "Қазақстан Республикасының сот жүйесі және судьяларының мәртебесі туралы" 2000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Конституциялық заңының 6-бабының 1-тармағына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соттарға теңестірілген кейбір соттар олардың құрамынан аудандық соттарға теңестірілген соттарды бөліп шығару жолымен 1-қосымшаға сәйкес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Қайта ұйымдастырылған соттардың судьялары 2-қосымшаға орай осы Жарлыққа сәйкес құрылған соттардың судьялары болып саналсын.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Жоғарғы Сотының Төрағасы осы Жарлықтың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1-тармағында аталған соттарға істердің аумақтық соттылығын белгілесін.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Жоғарғы Соты,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Жоғарғы Сотының жанындағы Сот әкімшілігі жөніндегі комитет осы Жарлықтан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туындайтын шараларды қолдансын.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Жарлықтың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Президентінің Әкімшілігіне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2002 жылғы 25 шілдедегі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N 912 Жарлығына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1-қосымша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Аудандық соттарға теңестірілген, қайта ұйымдастырылған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және қайта ұйымдастыру кезінде құрылған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ТІЗБЕСІ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Қайта ұйымдастырылған       |     Қайта ұйымдастыру кезінде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соттардың атауы          |     құрылған соттардың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___________________________________|___________________________________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облысының                | Маңғыстау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Ақтау қалалық соты                 | Ақтау қаласының N 2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Қостанай облысының                 | Қостанай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Қостанай қалалық соты              | Қостанай қаласының N 2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Батыс Қазақстан облысының          | Батыс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Орал қалалық соты                  | Орал қаласының N 2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Шығыс Қазақстан облысының          | Шығыс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Өскемен қалалық соты               | Өскемен қаласының N 2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___________________________________|___________________________________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2002 жылғы 25 шілдедегі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N 912 Жарлығына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2-қосымша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Қайта ұйымдастыру кезінде құрылған соттар судьяларының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ТІЗІМІ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Шығыс Қазақстан облысы бойынша: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 сотының судьялары            Әбдірахманова Гүлжан Қаділқызы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Әлімбаева Сайран Мәмиқызы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Арғынберді Мырзағали Қапкенұлы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Бежекенов Ахметбек Бақытбекұлы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Дорош Ирина Николаевна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Кислова Маргарита Владимировна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Қуанышбаева Рәзия Асқарқызы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Маманова Анар Амангелдіқызы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Молдагелдин Марат Кәденұлы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Сатыбалдин Қайрат Жолдасбекұлы;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Батыс Қазақстан облысы бойынша: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 сотының судьялары            Албаков Али Хамзатович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Ғұсманов Тілек Әділханұлы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Жұмабекова Сәуле Кәкімқызы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Ерғалиева Айша Ғайдарқызы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Кленина Светлана Мансуровна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Құрманова Фарида Ғұсманқызы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Мұхитова Әсия Мұсақызы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Өтепқалиева Гүлмира Қаламқызы;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Қостанай облысы бойынша: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 сотының судьлары             Әбдіров Нұрсейіт Әбдірұлы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Әйішева Зайра Досқалиқызы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Ким Флора Владимировна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Медовикова Ирина Михайловна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Наумова Тамара Александровна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Щеголева Светлана Петровна;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Маңғыстау облысы бойынша: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 сотының судьялары            Базарқұлова Нұржамал Әбдіманапқызы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Байғұлов Лесхан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Досмұханбетова Мәрзия Ғабдоллақызы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Керімшеев Дүйсенбек Мырзаханұлы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Луканова Мария Сергеевна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Сағындықова Қазила Қуанышбекқызы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Тимохина Оксана Васильевна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Шоқанова Бекзат Шұғайқызы.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