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f418" w14:textId="878f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1999 жылғы 11 тамыздағы N 188 Жарлығына толықтырулар мен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15 тамыз N 924.
Күші жойылды - ҚР Президентінің 2003.12.31. N 1271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Президентi туралы </w:t>
      </w:r>
      <w:r>
        <w:rPr>
          <w:rFonts w:ascii="Times New Roman"/>
          <w:b w:val="false"/>
          <w:i w:val="false"/>
          <w:color w:val="000000"/>
          <w:sz w:val="28"/>
        </w:rPr>
        <w:t>
" 1995 жылғы 26 желтоқсандағы Қазақстан Республикасы Конституциялық заңының 17-1 бабына сәйкес, сондай-ақ Қазақстан Республикасының Ұлттық Банкiне Қазақстан Республикасы Еңбек және халықты әлеуметтік қорғау министрлігінiң Жинақтаушы зейнетақы қорларының қызметiн реттеу жөнiндегi комитетiнiң функциялары мен өкiлеттiктерiн беруге байланысты ҚАУЛЫ ЕТЕМIН: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Президентiнiң "Қазақстан Республикасы Ұлттық Банкiнiң ережесiн және құрылымын бекiту туралы" 1999 жылғы 11 тамыздағы N 188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толықтырулар мен өзгерiстер енгізiлсiн: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Жарлықпен бекiтiлген Қазақстан Республикасының Ұлттық Банкi туралы ережеде: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мынадай мазмұндағы 2-2) тармақшамен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"2-2) жинақтаушы зейнетақы қорларының қызметiн мемлекеттiк реттеу және бақылау;";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6-2-тармақпен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Қазақстан Ұлттық Банкiнiң жинақтаушы зейнетақы қорларының қызметiн мемлекеттiк реттеу және бақылау органы ретiндегi негiзгi мiндеттерi мыналар: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жинақтаушы зейнетақы жүйесi саласындағы мемлекеттiк саясатты iске асыруға қатысу;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халықтың жинақталған зейнетақы қаражатын қорғау мақсатында жинақтаушы зейнетақы қорларының тұрақты қызметiн қамтамасыз етуге жәрдемдесу;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жинақтаушы зейнетақы қорлары салымшыларының және/немесе алушыларының мүдделерiн қорғау.";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 мынадай мазмұндағы 7-2) тармақшамен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"7-2) жинақтаушы зейнетақы қорларының қызметiн мемлекеттiк реттеу және бақылау жөнiндегi функциялар мен өкiлеттiктердi жүзеге асыру;";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15-1-тармақтың 8) тармақшасының үшiншi абзацы мынадай редакцияда жазылсын: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тұрақтылығының өлшемдерiн, қаржы тұрақтылығының өлшемдерiн есептеу әдiстемесiн және қолдану принциптерiн, сондай-ақ бағалы қағаздар рыногының кәсiби қатысушылары үшiн қаржы тұрақтылығы өлшемдерiнiң шектi мәндерiн;";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15-2-тармақпен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"15-2. Жинақтаушы зейнетақы қорларының қызметiн мемлекеттiк реттеу және бақылау жөнiндегі функциялар мен өкiлеттiктердi жүзеге асыру мақсатында Қазақстан Ұлттық Банкi: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жинақтаушы зейнетақы қорларының зейнетақы жарналарын тарту және зейнетақы төлемдерiн жүзеге асыру жөнiндегi қызметiн лицензиялайды;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жинақтаушы зейнетақы қорларының құрылтайшыларына, басшы қызметкерлерiне және мамандарына, сондай-ақ жинақтаушы зейнетақы қорларының жарғылық капиталының мөлшерiне және құрамына қойылатын талаптарды белгiлейдi;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жинақтаушы зейнетақы қорларындағы басшы лауазымдарға үмiткер азаматтардың бiлiктiлiк емтихандарын тапсыру тәртiбiн белгiлейдi;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жинақтаушы зейнетақы қорларының қаржы тұрақтылығын қамтамасыз ететiн нормалар мен лимиттердi белгiлейдi;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өз құзыретi шегiнде жинақтаушы зейнетақы қорларының бухгалтерлiк есеп және қаржылық есеп беру жүйесiн реттеудi жүзеге асырады;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жинақтаушы зейнетақы қорларының зейнетақы жарналарынан және инвестициялық кiрiстен процент түрiнде алатын комиссиялық сыйақылардың шектеулi көлемiн белгiлейдi;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өз құзыретi шегiнде жинақталған зейнетақы қаражатының түзiлуiн және мақсатқа сай пайдаланылуын бақылайды;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жинақтаушы зейнетақы қорларының зейнетақы ережелерiн бекiтедi;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таратылатын мемлекеттiк емес жинақтаушы зейнетақы қорының зейнетақы активтерiн, зейнетақы шарттары бойынша оның мiндеттемелерiн басқа жинақтаушы зейнетақы қорына беру тәртiбiн белгiлейдi;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өз құзыретi шегiнде жинақтаушы зейнетақы қорларының қызметiн реттеу мәселелерi жөнiндегi нормативтiк құқықтық актiлердi қабылдайды;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жинақтаушы зейнетақы қорларының қызметiн реттеу жөнiндегi өзiнiң бақылау және қадағалау функцияларын жүзеге асыру үшiн Қазақстан Республикасының орталық және жергiлiктi мемлекеттiк органдарынан және өзге де ұйымдарынан, сондай-ақ жеке тұлғалардан қажеттi құжаттарды сұратуға және алуға құқылы;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мемлекеттiк және коммерциялық құпияны бiлдiретiн ақпараттың сақталуын, жинақтаушы зейнетақы қорларының қаржылық есебiнiң құпиялылығын қамтамасыз етедi;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жинақтаушы зейнетақы қорларының, сондай-ақ жинақтаушы зейнетақы қорларын тарату комиссияларының қызметiне бақылауды жүзеге асырады;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жинақтаушы зейнетақы қорларының қаржылық және статистикалық есептерiн қарайды;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мемлекеттiк емес жинақтаушы зейнетақы қорларын қайта ұйымдастыруға және ерiктi таратуға рұқсат бередi;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жинақтаушы зейнетақы қорлары заңнаманы бұзған жағдайда Қазақстан Республикасының заң актiлерiнде көзделген ықпал ету шараларын қолданады;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алушылардың жеке шоттарындағы зейнетақы қаражатын есепке алу тәртiбiн белгiлейдi және зейнетақы жарналарын есепке алудың дұрыс жүргiзiлуiне және жинақтаушы зейнетақы қорлары алушыларының жеке зейнетақы шоттарындағы инвестициялық кiрiстiң есептелуiне бақылауды жүзеге асырады;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жинақтаушы зейнетақы қорларының сақталуға тиiстi негізгi құжаттарының тiзбесiн және олардың сақталу мерзiмiн белгiлейдi;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жинақтаушы зейнетақы қорларының қызметiн мемлекеттiк реттеу жөнiнде Қазақстан Республикасының заң актiлерiнде белгiленген өзге де функциялар мен өкiлеттiктердi жүзеге асырады.";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17-тармақтың 16) тармақшасы алынып тасталсын;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24-тармақта: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тармақша мынадай редакцияда жазылсын: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бағалы қағаздар рыногын және жинақтаушы зейнетақы жүйесiн қалыптастыру және дамыту саласындағы басым бағыттарды белгiлеу";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тармақша мынадай редакцияда жазылсын: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"22) қызметiн Қазақстан Ұлттық Банкi реттейтiн және қадағалайтын ұйымдар үшiн бухгалтерлiк есептiң үлгi шоттары жоспарын, бухгалтерлiк есеп және қаржылық есеп беру жөнiндегi нормативтiк құқықтық актiлердi, сондай-ақ уәкiлеттi органмен келiсiм бойынша бухгалтерлiк есеп стандарттарын және оларға әдiстемелiк ұсынымдарды бекiту";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32-1) тармақшада: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абзацта "шарттары мен" деген сөздер алынып тасталсын;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абзацтармен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"таратылатын мемлекеттiк емес жинақтаушы зейнетақы қорының зейнетақы активтерiн, зейнетақы шарттары бойынша оның мiндеттемелерiн басқа жинақтаушы зейнетақы қорына беру;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кәсiпорындарға және акциялар пакетi немесе мемлекеттiң үлесi бар ұйымдарға мемлекеттiк емес жинақтаушы зейнетақы қорларына олардың құрылтайшылары және акционерлерi ретiнде қатысу үшiн рұқсат беру;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жинақтаушы зейнетақы қорларының басшы лауазымдарына үмiткер азаматтардың бiлiктiлiк емтихандарын тапсыру;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алушылардың жеке шоттарындағы зейнетақы қаражатын есепке алу және зейнетақы жарналарын есепке алудың дұрыс жүргiзiлуiне және жинақтаушы зейнетақы қорлары алушыларының жеке зейнетақы шоттарындағы инвестициялық кiрiстiң есептелуiне бақылауды жүзеге асыру;";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32-2) тармақшаның төртiншi абзацындағы "туралы шешiм қабылдау" деген сөздер алынып тасталып, мынадай мазмұндағы абзацтармен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"ашық жинақтаушы зейнетақы қорларының қызметi кезеңiнде дауыс құқығы бар акцияларының 25 процентiнен астамына тiкелей немесе жанама ие болу, билiк ету және/немесе басқару құқығын жүзеге асыруға рұқсат беру;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зейнетақы жарналарын тарту және зейнетақы төлемдерiн жүзеге асыру бойынша лицензияларды беру, қайтарып алу және күшiн тоқтата тұру;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кәсiпорындарға және акциялар пакетi немесе мемлекеттiң үлесi бар ұйымдарға мемлекеттiк емес жинақтаушы зейнетақы қорларына олардың құрылтайшылары және акционерлерi ретiнде қатысу үшiн рұқсат беру туралы шешiм қабылдау;";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32-3) тармақшада: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абзацы мынадай редакцияда жазылсын: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тұрақтылығының өлшемдерiн, қаржы тұрақтылығының өлшемдерiн есептеу әдiстемесiн және қолдану принциптерiн, сондай-ақ бағалы қағаздар рыногының кәсiби қатысушылары үшiн қаржы тұрақтылығы өлшемдерiнiң шектi мәндерiн;";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төртiншi абзацтағы "белгiлеу" деген сөз алынып тасталып, мынадай мазмұндағы абзацпен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"жинақтаушы зейнетақы қорларының сақталуға тиісті негiзгi құжаттарының тiзбесiн және олардың сақталу мерзiмiн белгiлеу;";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32-4) тармақшаның үшiншi абзацындағы "белгiлеу" деген сөз алынып тасталып, мынадай мазмұндағы абзацпен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"жинақтаушы зейнетақы қорларының құрылтайшыларына, басшы қызметкерлерiне және мамандарына, сондай-ақ жинақтаушы зейнетақы қорларының жарғылық капиталының мөлшерiне және құрамына қойылатын талаптарды белгiлеу;";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27-тармақтың 3) тармақшасы мынадай редакцияда жазылсын: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республикада және шет елдерде банк және сақтандыру жұмысының барлық мәселелерi бойынша, сондай-ақ бағалы қағаздар рыногын және жинақтаушы зейнетақы қорларының қызметiн мемлекеттiк реттеу мәселелерi бойынша Қазақстан Ұлттық Банкiнiң өкiлi бола алады;";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30-тармақта: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20-2) тармақшаның жетiншi абзацы мынадай редакцияда жазылсын: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"бағалы қағаздар рыногының кәсiби қатысушылары қызметкерлерiне, бағалы қағаздармен - сауда-саттық ұйымдастырушыларға және жинақтаушы зейнетақы қорларының басшы қызметкерлерiне бiлiктiлiк куәлiктерiн беру, қолданылуын тоқтата тұру, қайтарып алу және жаңарту туралы шешiм қабылдайды";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20-5) - 20-7) тармақшалармен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"20-5) жинақтаушы зейнетақы қорларының зейнетақы жарналарынан және инвестициялық кiрiстен процент түрiнде алатын комиссиялық сыйақылардың шектеулi көлемiн белгiлейдi;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20-6) мемлекеттiк емес жинақтаушы зейнетақы қорын қайта ұйымдастыруға және корпоративтiк түрден ашық түрге өзгертуге, мемлекеттiк емес жинақтаушы зейнетақы қорларын ерiктi түрде таратуға рұқсат бередi;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20-7) жинақтаушы зейнетақы қорларының филиалдарын және өкiлдiктерiн ашуға келiсiм бередi;";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аталған Жарлықпен бекiтiлген Қазақстан Республикасы Ұлттық Банкiнiң құрылымында: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"Орталық аппарат"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реттiк нөмiрi 5-жол мынадай редакцияда жазылсын: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"5. Қаржы қадағалау департаментi";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реттiк нөмiрлерi 5-1 және 5-2-жолдар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Жарлық қол қойылған күнiнен бастап күшiне енедi.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Астана, 2002 жылғы 15 тамыз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N 924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