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1216" w14:textId="bc41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облыстық, аудандық және оларға теңестiрiлген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22 тамыз N 927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Конституциясының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82-бабының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3-тармағына, "Қазақстан Республикасының сот жүйесi мен судьяларының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мәртебесi туралы" Қазақстан Республикасының 2000 жылғы 25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31-бабының 3, 6-тармақтарына, 34-бабының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5-тармағына сәйкес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Аудандық және оларға теңестiрiлген соттардың төрағалары қызметiне: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Ақмола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                        Жұмағұлов Сүйiндiк Сабырұлы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                  осы соттың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                        Сейпішев Рақымбай Есiмханұлы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Щучье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Егіндiкөл                       Әменов Сағынай Қалиоллаұлы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Бұланды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Ақтөбе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гарнизоны                Байжанов Қыпшақ Сейдағұлұлы;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сотына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Қарағанды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   Өскембеков Сәбит Манзұрұлы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Қазыбек би                      Қарағанды облыстық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                          Қасымбеков Мейiрхан Зейнiкенұлы;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гарнизоны             Букарев Виктор Юрьевич;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Қостанай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гарнизоны              Бөкенбаев Нұрлан Жұмабекұлы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осы соттың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Маңғыстау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гарнизоны                 Қалбаев Нұраден Елемесұлы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Қазақстан Республикасы Әскерлерiнің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әскери сотының судьясы қызметiнен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Оңтүстiк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                       Қамытбай Сыпабек Қамытбайұлы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Оңтүстiк Қазақстан облыстық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гарнизоны               Қайыпов Бөрлiбай Бекжанұлы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Алматы гарнизоны әскери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Мағжан Жұмабаев                 Болатов Абай Меңдібайұлы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Солтүстiк Қазақстан облыстық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Бородулиха                      Мұқашев Кенжеш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Семей қаласы N 2 соттың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Астана қаласы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                          Тасыров Ерлан Жұмайұлы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Ақмола гарнизоны әскери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Алмалы                          Сейітов Нұрдiлда Зейнедоллаұлы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Алмалы ауданының N 2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сотының судьясы қызметiнен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                          Хамзин Амангелді Шәпиұлы;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сотына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гарнизоны                Арынбаев Нұрлан Керiмханұлы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осы соттың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Аудандық және оларға теңестірілген соттардың судьялары қызметіне: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Ақмола облысы бойынша: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                        Кекiрелиев Спандияр Әленұлы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                         Ақпанова Айгүл Қабдоллақызы;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Әлмағанбетова Гүлжан Жақсылыққызы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Көкшетау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Әмiров Мұрат Айтымұлы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Көкшетау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Казеннова Людмила Евгеньевна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Щучье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қызметтен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Манабаева Мараш Амангелдiқызы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Көкшетау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Мұқышев Ерлан Кенжебайұлы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Көкшетау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Смагұлова Замира Шарапқызы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Жақсы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гарнизоны                Иманбеков Болат Әнуарұлы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Шығыс Қазақстан облысы Зырян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аудандық сотының судьясы қызметiнен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Ақтөбе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Игiлiков Назарбек Ерланұлы;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Мәмбетова Жанлай Молотақызы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Ақтөбе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Қапшағай                        Толқынов Шолан Намазұлы;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                     Қайсарова Айжан Сұлтанқызы;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                           Жұмабаев Бейсенбай Зақанұлы;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Аханова Жанар Әзелқызы;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Қыдырбаева Рая Тәңiрбергенқызы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Талдықорған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Мырзекенова Шолпан Бәйдуақасқызы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Алакөл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Атырау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 Кенжәлиева Айгүл Жұмабайқызы ауданаралық Батыс Қазақстан облысы Бөрлi аудандық экономикалық сотына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Нұржігітова Гүлнар Молдиярқызы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Атырау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Салықова Анаргүл Уахитқызы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Атырау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 Хабиев Мақсұт Нұрымұлы; 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Қашқынбаева Жаңылдық Макарқызы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Орал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Маштақова Айгүл Өтегенқызы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Сырым аудандық сотының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Оразова Тұрсын Сапашқызы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Орал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Жамбыл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 аудандық Мәттiбекова Паншат Бейсенқызы сотына Мойынқұм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қызметiнен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Сәмбетов Тұрсынбай Оразайұлы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Талас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Ибрагимов Алымжан Омаржанович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Тараз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Мамытбеков Оспан Мұсабекұлы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Тараз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Рысбаева Күлия Елемесқызы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Тараз қаласы N 2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Шаянов Серiк Өсербекұлы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Тараз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Қарағанды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   Манақова Айжан Қалибекқызы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 аудандық                Темiртау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сотына                         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   Ибраев Марат Айтмағамбетұлы;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Қазыбек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                Дәненова Ақмарал Алшынбайқызы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Қазыбек би ауданы               Саран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аудандық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Мақажанов Марат Нұрсапаұлы;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Малышко Надежда Николаевна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Бұхар жырау ауданы N 2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сотының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отырып;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Өскембекова Райхан Жолдықызы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Темiртау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                          Маханов Шынназбек Сүлейменұлы;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ауданы                  Дурдыев Рафаил Ибрагимович;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Жүнiсова Айгүл Дәулетқызы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Темiртау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Кiлiбаев Марат Сансызбайұлы;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Құсбаева Индира Ахадқызы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Темiртау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Сейдәлiм Құралай Егiзбайқызы;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Туғанбаев Мұрат Амангелдіұлы;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Қостанай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Арқалық                         Шахаманов Серiк Баекеұлы;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                        Нұрсайытова Әлия Сапабекқызы;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Наурызым                        Ертiсбаев Амангелдi Мұхтарұлы;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Федоров                         Шаймерденов Қуандық Харесұлы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Арқалық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Алдиярова Күлдір Тобағалиқызы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Әулиекөл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Жайлыбаева Жанар Алықпашқызы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Қарасу аудандық сотының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Исмағұлова Қарлығаш Кеңiсқызы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Қостанай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Қарманова Әсия Әнуарбекқызы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Меңдiқара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Раева Гүлзия Зейнелқабденқызы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Қостанай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Қызылорда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Бекмәмбетов Ғалымжан Бақытұлы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Қызылорда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Ерманов Алмат Нұрмұратұлы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Қармақшы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Смағұлова Баян Шарафидинқызы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Қызылорда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Оңтүстiк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Ордабасы Қалықұл Алтай Өмiртайұлы; 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Бекiмбетов Түгел Бекбайұлы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Кентау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Дербiсова Айгүл Мамырқызы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Түлкiбас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Қылышбаева Зияш Қараманқызы;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Назарбекова Шарипахал Полатқызы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Оңтүстiк Қазақстан облыстық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Серәлиев Ерлан Тұрысбекұлы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Астана қаласы Алматы аудандық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Ташева Әлия Иманәлиқызы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Оңтүстiк Қазақстан облыстық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Павлодар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                        Рахметаллаев Алмаз Жақанұлы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қаласының              Ыбырайымов Ерлан Еділбекұлы;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                         Ламашәрiпов Мақсұт Қайырбекұлы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Ертiс аудандық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Кнор Нұрахмет Есбосынович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Семей қаласы N 2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Корчагин Олег Викторович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Павлодар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Қүнәдiлова Күлжан Өмiржанқызы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Павлодар қаласы N 2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Рахымғожина Ұлан Нұрсейiтқызы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Ақсу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Хамзин Балтабек Шаймұрзаұлы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Качир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Шолымова Әлия Есенғалиқызы;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Солтүстік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Есіл Тұрлыбекова Гүлжан Пәйзіллақызы; 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 Әбдiрахманов Жанат Қозыбайұлы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Петропавл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Асылбекова Райза Талғатқызы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Гриценко Вадим Александрович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Ибрагимова Светлана Петровна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Омарова Баян Нұрашқызы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Любичанская Галина Викторовна; 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Молдағожина Айтжамал Темірханқызы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Бесқарағай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 қаласының                 Биназарова Гүлнар Мамырбекқызы;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                         Рыжова Зинаида Ивановна;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Срайылов Қабдырашит Мұқажанұлы;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                           Жұмашова Гүлайым Мәжібайқызы;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Ағажанова Бибiгүл Рахымжанқызы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Жарма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Жалбағаева Айгүл Елтайқызы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Өскемен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Қадырова Мира Тайырқызы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Ұлан аудандық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Қайырбеков Нұрлан Мұратұлы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Өскемен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Қайыров Асқар Мәкенұлы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Семей гарнизоны әскери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Қалелова Сәлима Құдысқызы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Өскемен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 гарнизоны               Сабатаев Самат Мұратбекұлы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сотына                   Семей гарнизоны әскери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Астана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                          Жамбылова Рауза Үсенқызы;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Бектұрғанов Марғұлан Жұбанышұлы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Қарағанды облысы мамандандырылған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ауданаралық экономикалық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Жақанова Роза Масұғұтқызы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Қарағанды облыстық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Махамбетова Маржан Мырзабекқызы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Астана қаласы Сарыарқа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сотының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Лобач Сергей Валентинович;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Шаповалова Ирина Николаевна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Астана қаласы Сарыарқа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сотының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Шутова Людмила Владимировна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Ақмола облыстық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Алматы қаласы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Алмалы                          Шыныбекова Гүлшаhар Дүйсембайқызы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Семей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Әуезов                          Абданбеков Ермек Мекемтасұлы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Алматы облысы Талғар аудандық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судьясы қызметiнен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Жетісу                          Нұрғалиева Данара Мирхатқызы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сотына                 Павлодар қалалық 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қызметiнен босатыла отырып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Рысбеков Мәди Асқарұлы;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ауданы                   Ибрагимов Айбол Мұхадиұлы;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 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   Ахметшиева Мейрамхан Сатыбалдықызы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ауданаралық                     Алматы қаласы Бостандық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сотына             сотының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Батырбаеа Қанат Әсембекұлы;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Мейіржанова Гүлнар Серiкбайқызы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Ақмола облысы Степногорск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сотының судьясы қызметiнен босатыла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отырып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Атқаратын қызметінен: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гарнизоны             Унтилов Валерий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сотының                 өкілеттiк мерзiмiнің аяқталуына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                       байланысты осы соттың судьясы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қалдырыла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гарнизоны                Қалдығұлов Максим Сағынғалиұлы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сотының                 өкiлеттiк мерзiмiнiң аяқталуына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                       байланысты осы соттың судьясы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қалдырыла отырып;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                      Ертаев Мырзақұл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сотының               өкiлеттiк мерзiмiнiң аяқталуына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                       байланысты осы соттың судьясы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қалдырыла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гарзиноны              Дзюлиев Серiк Әликешұлы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әскери сотының                 өкiлеттiк мерзiмiнiң аяқталуына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                       байланысты осы соттың судьясы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қалдырыла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Астана, 2002 жылғы 22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