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5d2a" w14:textId="13c5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З.Х.Кәкімжановты Қазақстан Республикасының Қаржы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28 тамыз N 933.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Зейнолла Халидоллаұлы Кәкімжанов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министрі болып тағайындалсын, ол бұрын атқарған қызметінен босатылсын.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