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07b1" w14:textId="57e0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Қ.Н.Келімбетовті Қазақстан Республикасының Экономика және бюджеттік жоспарлау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28 тамыз N 934.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Қайрат Нематұлы Келімбетов Қазақстан Республикасының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бюджеттік жоспарлау министрі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