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fec2" w14:textId="278f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М.Т.Есенбаевты Қазақстан Республикасының Индустрия және сауда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2002 жылғы 28 тамыз N 935.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Мәжит Төлеубекұлы Есенбаев Қазақстан Республикасының 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сауда министрі болып тағайындалсын, ол бұрын атқарған қызметінен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босатылсын.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Багарова Ж.А.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