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9321" w14:textId="8d4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Б.Ә.Жылқышиевті Оңтүстік Қазақстан облысының әкімі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30 тамыз N 943.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Болат Әбжапарұлы Жылқышиев Оңтүстік Қазақстан облысының әкімі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