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2c8a" w14:textId="29d2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2002 жылғы 16 қыркүйектегі N 945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2002 жылғы 16 қазан N 964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"Оралмандардың 2002 жылға арналған көшіп келу квотасы туралы" 2002 жылғы 16 қыркүйектегі N 945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Жарлықтың қосымшасы осы Жарлықтың қосымшасына сәйкес жаңа редакцияда жазылсын.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күшіне енеді.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Президентінің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16 қазандағы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964 Жарлығына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Президентінің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16 қыркүйектегі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945 Жарлығына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Оралмандардың 2002 жылға арналған көшіп келу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квотасы (отбасы)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1573"/>
        <w:gridCol w:w="1313"/>
        <w:gridCol w:w="1593"/>
        <w:gridCol w:w="1413"/>
        <w:gridCol w:w="1593"/>
        <w:gridCol w:w="1633"/>
        <w:gridCol w:w="1353"/>
      </w:tblGrid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ғолия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циясы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Респуб-ликасы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