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d429" w14:textId="ea1d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24 қазандағы N 713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14 қарашадағы N 972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комиссияның жұмысын оңтайландыру мақсатында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 туралы" 2001 жылғы 24 қазандағы N 713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3-тармақтағы "1 сәуірге" деген сөздер "1 желтоқсанға" деген сөздермен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Жарлыққа 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комиссияның құрамына мыналар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Келімбетов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 министрі;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Нағманов                   - Қазақстан Республикасының Көлік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Қажымұрат Ыбырайұлы          және коммуникациялар министрі;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"Павлов                    - 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 Министрінің орынбасары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Қаржы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министрі, төрағаның орынбасары",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"Есенбаев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Мәжит Төлеубекұлы            Экономика және сауда министрі",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"Кәкімжанов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Зейнолла Халидоллаұлы        Мемлекеттік кіріс министрі"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"Павлов                    - 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 Министрінің бірінші орынбасары,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төрағаның орынбасары",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"Есенбаев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Мәжит Төлеубекұлы            Индустрия және сауда министрі",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"Кәкімжанов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Зейнолла Халидоллаұлы        Қаржы министрі";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 мыналар шығарылсын: Бейсембетов Ескендір Қалыбекұлы, Мырзахметов Абылай Исабекұлы;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жоғарыда аталған Жарлықпен бекітілген 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 туралы ережеде: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"Стратегиялық жоспарлау жөніндегі агенттігіне" деген сөздер "Экономика және бюджеттік жоспарлау министрлігіне" деген сөздермен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Комиссияның отырысы қажеттілігіне қарай, тоқсанында кемінде бір рет өткізіледі".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