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5c6d" w14:textId="15f5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2001 жылғы 28 қыркүйектегі N 691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 желтоқсан N 977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Тұңғыш Президентінің Мемлекеттік бейбітшілік және прогресс сыйлығы туралы" Қазақстан Республикасының 2001 жылғы 5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қаулы етемін: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Тұңғыш Президентінің Мемлекеттік бейбітшілік және прогресс сыйлығының мәселелері" атты Қазақстан Республикасы Президентінің 2001 жылғы 28 қыркүйектегі N 691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2001 ж., N 32, 421-құжат)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Тұңғыш Президентінің Мемлекеттік бейбітшілік және прогресс сыйлығын беру жөніндегі комиссияның құрамына мыналар енгізілсін: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Тоқаев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Қасымжомарт Кемелұлы        Мемлекеттік хатшысы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Сыртқы істер министрі, төраға,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Мұхаметжанов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Бауыржан Әлімұлы            Премьер-Министрінің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төрағаның орынбасары,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Беркімбаева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Шәмша Көпбайқызы            Білім және ғылым министрі,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Бурлаков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Леонид Николаевич           Парламенті Сенатының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Аймақтық даму және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өзін-өзі басқару мәселелері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жөніндегі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төрағасы (келісім бойынша),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Қанешев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Біржан Бисекенұлы           Президентінің Әкімшілігі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саясат бөлімінің меңгерушісі;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Терещенко                 - Қазақстан халықтары Ассамблеясы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Александрович        төрағасының орынбасары;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"Кекілбаев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Әбіш Кекілбайұлы            Мемлекеттік хатшысы, төраға"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"Кекілбаев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Әбіш                        Парламенті Сенатының депутаты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 құрамынан Иманғали Нұрғалиұлы Тасмағамбетов, Павел Александрович Атрушкевич, Нұралы Сұлтанұлы Бектұрғанов, Ермұхамет Қабиденұлы Ертісбаева, Ерлан Әбілфайызұлы Ыдырысов, Иван Павлович Щеголихин шығарылсын.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