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b5cd" w14:textId="414b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 істері және сыбайлас жемқорлыққа қарсы іс-қимыл агенттігінің қызметкерлері антының мәтінін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2 желтоқсандағы N 978 Жарлығы. Күші жойылды - Қазақстан Республикасы Президентінің 2015 жылғы 29 желтоқсандағы № 158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Президентінің 29.08.2014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Президенті туралы» Қазақстан Республикасының 1995 жылғы 26 желтоқсандағы Қазақстан Республикасының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Президентінің 29.08.2014 </w:t>
      </w:r>
      <w:r>
        <w:rPr>
          <w:rFonts w:ascii="Times New Roman"/>
          <w:b w:val="false"/>
          <w:i w:val="false"/>
          <w:color w:val="00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Мемлекеттік қызмет істері және сыбайлас жемқорлыққа қарсы іс-қимыл агенттігінің қызметкерлері </w:t>
      </w:r>
      <w:r>
        <w:rPr>
          <w:rFonts w:ascii="Times New Roman"/>
          <w:b w:val="false"/>
          <w:i w:val="false"/>
          <w:color w:val="000000"/>
          <w:sz w:val="28"/>
        </w:rPr>
        <w:t>антының 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Президентінің 29.08.2014 </w:t>
      </w:r>
      <w:r>
        <w:rPr>
          <w:rFonts w:ascii="Times New Roman"/>
          <w:b w:val="false"/>
          <w:i w:val="false"/>
          <w:color w:val="00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978 Жарлығымен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бекітілген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Қазақстан Республикасының Мемлекеттік қызмет істері және сыбайлас жемқорлыққа қарсы іс-қимыл агенттігі қызметкерлерінің анты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Президентінің 29.08.2014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Антқа өзгеріс енгізілді - ҚР Президентінің 29.08.2014 </w:t>
      </w:r>
      <w:r>
        <w:rPr>
          <w:rFonts w:ascii="Times New Roman"/>
          <w:b w:val="false"/>
          <w:i w:val="false"/>
          <w:color w:val="ff0000"/>
          <w:sz w:val="28"/>
        </w:rPr>
        <w:t>N 900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Мен, Қазақстан Республикасының азаматы __________________ (тегі, аты, әкесінің аты) Қазақстан Республикасы Мемлекеттік қызмет істері және сыбайлас жемқорлыққа қарсы іс-қимыл агенттігіне қызметке кіре отырып: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халқы мен Президентіне адал болуға;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 заңнамасын қатаң сақтауға, өзімнің барлық іс-қимылымда заңдылық және әділдік қағидаттарын ұстануға;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маған жүктелген міндеттерді жауапкершілікпен әрі кәсіби түрде орындауға, Қазақстан Республикасы Мемлекеттік қызмет істері және сыбайлас жемқорлыққа қарсы іс-қимыл агенттігінің қызметкері жоғары атағын қастерлеуге;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азаматтардың құқықтарын, бостандықтарын, заңды мүдделерін қорғау және елдің экономикалық қауіпсіздігін нығайту үшін күшімді аямауға, қажет болса өмірімді қиюға;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және қызметтік құпияны қатаң сақтауға салтанатты түрде ант етемін.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мен өзімнің осы антымды бұзсам, онда мен Қазақстан Республикасының заңдары бойынша қатаң жазаға тартылайын.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200_ жылғы " __ " _______________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(қолы)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