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963d" w14:textId="2019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Төрағасына және кейбір судьяларына жоғары біліктілік сыныбын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12 желтоқсан N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баспасөзде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мазмұны жариялануға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тиіс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"Қазақстан Республикасының сот жүйесі мен судьяларының мәртебесі туралы" Қазақстан Республикасының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48-бабына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сот жүйесі мен судьяларының мәртебесі туралы" Қазақстан Республикасының Конституциялық заңында көзделген ережелерді бекіту туралы" Қазақстан Республикасы Президентінің 2001 жылғы 26 маусымдағы N 643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судьяларының біліктілік сыныптары туралы ереженің 1-4-тармақтарына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Жоғары біліктілік сыныбы: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 Мәми Қайрат Әбдіразақұлына;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Жоғарғы Сотының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 Жақыпов Бақытжан Ақұтайұлына,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Жоғарғы Сотының                   Кравченко Александр Ивановичке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