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5470" w14:textId="9375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облыстық, аудандық және оларға теңестiрілген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2003 жылғы 15 қаңтар N 1015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2, 3-тармақтарына, "Қазақстан Республикасының сот жүйесi мен судьяларының мәртебесi туралы" Қазақстан Республикасының 2000 жылғы 25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6-тармақтарына,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4), 6), 7) тармақшаларына, 2-тармағына, 4-тармағының 2) тармақшасына сәйкес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Судья қызметiне: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                      Дәулиев Ержан Көкенұлы;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Қасенова Әсия Бәкенқызы;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Мүсетов Қайыркелдi Ахметұлы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облыстың Атбасар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     Бiрімқұлов Бақытбай Несіпбекұлы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   осы облыстың Жамбыл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             Ищанов Ғалымжан Сұлташұлы;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Құрманова Фарида Ғұсманқызы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Орал қаласы N 2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Қырықбаев Ғизатолла Жұмашұлы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облыстың Тасқала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                   Жылыбаева Қалипа Сансызбайқызы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   Қарағанды қаласы Октябрь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сотының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Маркович Валентина Дмитриевна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Қарағанды қаласы Қазыбек би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сотының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Түсіпбекова Рауза Жәлелқызы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Қарағанды қаласы Октябрь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сотының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Оңтүстiк Қазақстан          Әмiров Мейiрхан Әмiрұлы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   осы облыстың Ордабасы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Қалымбетов Шоқан Уәлиханұлы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Маңғыстау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Құлшықова Аймания Қуанышқызы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Жамбыл облысы Жуалы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Уәлиханов Базарбек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Шымкент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Солтүстiк Қазақстан         Басығаринов Берiк Қанапияұлы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    Петропавл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     Қуанышева Анна Марданқызы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              Алматы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Миятбеков Тұрысбек Ерболғанұлы;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Набиев Тұрсын Ясинович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Алматы облыстық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Дәрiбаев Баязид Сұлтанғалиұлы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Әскерлерiнiң әскери         Ақтөбе гарнизоны әскери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 қызметiнен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Аудандық және оларға теңестiрілген соттардың төрағалары қызметіне: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Кербұлақ ауданының          Қасенов Қуат Әдiлханұлы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         осы облыстың Қаратал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Сарқант                     Жақсыбаев Әділ-Омар Тiлегенұлы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осы облыстың Жамбыл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 Сарбасов Атахан Атарбайұлы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 ауданының           Темiртау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аудандық сотына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Қарқаралы ауданының         Файзуллина Тоты Семейбайқызы;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қаласының             Нағашыбаев Аралбай Ибрагимұлы;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Глубокoe                    Рахижанов Жәкен Баубекұлы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осы облыстың Шемонаиха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сотының төрағасы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Зырян                       Ысқақов Еркiн Сыдықұлы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Семей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Ұлан                        Қасенов Бердіғали Әдiлханұлы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  осы облыстың Зырян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қызметiнен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Аудандық және оларға теңестiрiлген соттардың судьялары қызметiне: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Көкшетау                    Баймұрзин Бауыржан Құрманбайұлы;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Қасымова Майя Төлегенқызы;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Рахметова Светлана Нәбенқызы;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Шойынбекова Алтын Ерғалиқызы;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Бұланды                     Ахметжанов Басбатыр Қабжанұлы;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Щучьe                       Темiров Жанат Құлатайұлы;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        Гафарова Луиза Магруфовна;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қаласының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            Әдiлова Әлима Сәлiмгерейқызы;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Шмирова Зинаида Ғалымжанқызы;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Алға                        Шалаева Айсұлу Сағынқызы;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Мұғaлжap                    Әжіғалиева Нұржамал Рахымғалиқызы;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ауданының          Әжіғалиева Гүлжан Сәрсенғалиқызы;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Қаржауов Аманғали Дошымбетұлы;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 Жақыпова Алтын Садыққызы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     Ақтөбе қаласы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Жарқынбеков Мәлiк Құзарұлы;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Жүсіпбекова Баян Бұланқызы;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Талдықорған                 Қазымбетова Гүлшат Науанқызы;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Сәдуақасов Ертарғын Рахымұлы;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Алакөл                      Иманханов Қайрат Мәметайұлы;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Еңбекшiқазақ                Жайлаубай Жанат Несiпбайұлы;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            Айтпаева Айша Амангелдiқызы;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Бәйiмбетова Нағрипа Орынбасарқызы;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Индер                       Ибрагимов Ғалымжан Төлендiұлы;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Құрманғазы                  Дәулешова Гүлнәр Ғәдiлбекқызы;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 Күлбатыров Амангелді;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Орал қаласының              Дәулетқалиева Ғалия Манарбекқызы;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қаласының             Құлашбекова Рахия;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Нұрлыбаева Динара Ничайқызы;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Жуалы                       Замбаев Айдарбек Ағабайұлы;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Қордай                      Әлімжанова Хапиза Сәтбергенқызы;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                       Төлесбай Самат Нүкеұлы;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 Алыбаев Дастан Майданұлы;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 Ахметова Бақыт Хамитқызы;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Жошева Әлия Айтпайқызы;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Жуасбекова Рахила Қабашқызы;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Смайылова Айгүл Тұрсынқызы;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 Жолкенов Шамшилдин Жолкенұлы;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 Көкiшев Марат Еркiнұлы;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 Кушакова Марина Афанасьевна;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Саран                       Асылбекова Марианна Нұрмұхаммедқызы;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Шақыпов Талғат Мағазұлы;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Шахтинск                    Ысқақова Эльвира Жанасқызы;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қаласының          Бусько Наталья Алексеевна;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Саламатова Мәдина Мұхамедқызы;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Арқалық                     Мырзалиев Жеңiсбек Сәбетбекұлы;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Лисаков                     Ағыбаев Нұрлан Базарбайұлы;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                      Шахаман Бейбiт Байекеұлы;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Ысмайылова Гүлнәр Болатқызы;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 Ахмадиев Меллетхан Жәлелұлы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     Лисаков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Долгих Владимир Петрович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Рудный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 Ибрашев Мейрамбек Шамауұлы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     осы облыстың Сырдария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     сотының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                       Байтұрова Гүлнәр Төрембайқызы;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қаласының             Молбаева Айжан Атшыбайқызы;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 Ахметов Асылбек Исмағұлұлы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     Ақтау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                     Төлепбергенов Серікбай Алдабергенұлы;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Асанова Жаннат Әнуарбекқызы;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қаласының           Айнабеков Сержан Тоқтасынұлы;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Yсіпбеков Бақыт Сапарбекұлы;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 би                     Алшынбаев Аят Ерманұлы;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                    Айтбаев Нұрлан Рахымжанұлы;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Жаппарова Гүлнәр Сәрсенбекқызы;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Шевченко Вероника Николаевна;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қаласының          Әбдірахымов Асатилла Тажитиллаұлы;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Бегежанов Нұрбек Байқонысұлы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облыстың Ақтоғай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Темiрова Қаламқас Әбiлдақызы;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                        Рыспекова Бибiгүл Қазымқызы;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Eкібастұз                   Оспанов Мұхтар Байханұлы;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                   Нұрманова Гүлнәр Қайыржанқызы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              осы облыстың Аққайың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Мағжан Жұмабаев             Жанақов Айдархан Ержанұлы;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ауданының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                     Сиязбаева Жанар Зәйтінқызы;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қаласының           Тәнекенова Анар Аманқызы;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                       Қабышева Нұрсұлу Әшiмханқызы;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              осы облыстың Шемонаиха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сотының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Зырян                       Кесікбаев Құсмет Смайылұлы;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Зырян ауданының             Кәмелхан Индира;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     Төлегенов Серiк Кеңесұлы;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Сарыарқа                    Әмiртаева Алмагүл Рахымжанқызы;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Қаспақова Сағадат Жайырбекқызы;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Нүсіпова Шолпан Маратқызы;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Пернеқұлова Жанира Айдарбекқызы;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Талқанбаева Миргүл Есжанқызы;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 Бекенов Рауф Әлиұлы;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     Естаев Талғат Амангелдіұлы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Атқаратын қызметiнен: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                    Сейiтов Шора Оснанұлы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соттың судьясы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Талдықорған қалалық         Молдабаев Дәулет Сәрсембайұлы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басқа жұмысқа ауысуына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 аудандық              Жарықбасов Орынбасар Қаратайұлы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Тайынша ауданы              Харин Олег Иванович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сотының        соттың айыптау үкiмi заңды күшiне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                    енуiне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Шемонаиха аудандық          Acaуп Жақсылық Оразбекұлы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орындамағаны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Осы Жарлық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