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86081" w14:textId="68860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 дамытудың 2003-2010 жылдарға арналған мемлекеттiк бағдарламасы туралы</w:t>
      </w:r>
    </w:p>
    <w:p>
      <w:pPr>
        <w:spacing w:after="0"/>
        <w:ind w:left="0"/>
        <w:jc w:val="both"/>
      </w:pPr>
      <w:r>
        <w:rPr>
          <w:rFonts w:ascii="Times New Roman"/>
          <w:b w:val="false"/>
          <w:i w:val="false"/>
          <w:color w:val="000000"/>
          <w:sz w:val="28"/>
        </w:rPr>
        <w:t>Қазақстан Республикасы Президентінің Жарлығы. 2003 жылғы 10 ақпан N 1019</w:t>
      </w:r>
    </w:p>
    <w:p>
      <w:pPr>
        <w:spacing w:after="0"/>
        <w:ind w:left="0"/>
        <w:jc w:val="both"/>
      </w:pPr>
      <w:bookmarkStart w:name="z41" w:id="0"/>
      <w:r>
        <w:rPr>
          <w:rFonts w:ascii="Times New Roman"/>
          <w:b w:val="false"/>
          <w:i w:val="false"/>
          <w:color w:val="000000"/>
          <w:sz w:val="28"/>
        </w:rPr>
        <w:t>
      Алматы қаласын одан әрi дамыту және оның елдiң мәдени, ғылыми, бiлiм беру және қаржы орталығы ретiндегi тұғыр-шебiн орнықтыру мақсатында "Алматы қаласының ерекше мәртебесi туралы" 1998 жылғы 1 шiлдедегі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қаулы етемін: </w:t>
      </w:r>
    </w:p>
    <w:bookmarkEnd w:id="0"/>
    <w:bookmarkStart w:name="z1" w:id="1"/>
    <w:p>
      <w:pPr>
        <w:spacing w:after="0"/>
        <w:ind w:left="0"/>
        <w:jc w:val="both"/>
      </w:pPr>
      <w:r>
        <w:rPr>
          <w:rFonts w:ascii="Times New Roman"/>
          <w:b w:val="false"/>
          <w:i w:val="false"/>
          <w:color w:val="000000"/>
          <w:sz w:val="28"/>
        </w:rPr>
        <w:t xml:space="preserve">
      1. Қоса берiліп отырған Алматы қаласын дамытудың 2003-2010 жылдарға арналған мемлекеттiк бағдарламасы (бұдан әрi - Бағдарлама) бекiтiлсiн.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Үкiметi бір ай мерзiм iшiнде Бағдарламаны iске асыру жөніндегi 2003-2005 жылдарға арналған iс-шаралар жоспарын (I кезең) әзiрлеп, бекiтсiн. </w:t>
      </w:r>
    </w:p>
    <w:bookmarkEnd w:id="2"/>
    <w:bookmarkStart w:name="z3" w:id="3"/>
    <w:p>
      <w:pPr>
        <w:spacing w:after="0"/>
        <w:ind w:left="0"/>
        <w:jc w:val="both"/>
      </w:pPr>
      <w:r>
        <w:rPr>
          <w:rFonts w:ascii="Times New Roman"/>
          <w:b w:val="false"/>
          <w:i w:val="false"/>
          <w:color w:val="000000"/>
          <w:sz w:val="28"/>
        </w:rPr>
        <w:t xml:space="preserve">
      3. Орталық және жергiліктi атқарушы органдар: </w:t>
      </w:r>
      <w:r>
        <w:br/>
      </w:r>
      <w:r>
        <w:rPr>
          <w:rFonts w:ascii="Times New Roman"/>
          <w:b w:val="false"/>
          <w:i w:val="false"/>
          <w:color w:val="000000"/>
          <w:sz w:val="28"/>
        </w:rPr>
        <w:t xml:space="preserve">
      Бағдарламаны iске асыру жөнінде шаралар қолдансын; </w:t>
      </w:r>
      <w:r>
        <w:br/>
      </w:r>
      <w:r>
        <w:rPr>
          <w:rFonts w:ascii="Times New Roman"/>
          <w:b w:val="false"/>
          <w:i w:val="false"/>
          <w:color w:val="000000"/>
          <w:sz w:val="28"/>
        </w:rPr>
        <w:t xml:space="preserve">
      Алматы қаласының әкiмiне жартыжылдықтың қорытындылары бойынша 20 қаңтарға және 20 шілдеге Бағдарламаның орындалу барысы туралы ақпарат берiп отырсын. </w:t>
      </w:r>
    </w:p>
    <w:bookmarkEnd w:id="3"/>
    <w:bookmarkStart w:name="z4" w:id="4"/>
    <w:p>
      <w:pPr>
        <w:spacing w:after="0"/>
        <w:ind w:left="0"/>
        <w:jc w:val="both"/>
      </w:pPr>
      <w:r>
        <w:rPr>
          <w:rFonts w:ascii="Times New Roman"/>
          <w:b w:val="false"/>
          <w:i w:val="false"/>
          <w:color w:val="000000"/>
          <w:sz w:val="28"/>
        </w:rPr>
        <w:t xml:space="preserve">
      4. Алматы қаласының әкiмi жылына екi рет, жартыжылдықтың қорытындылары бойынша 1 ақпанға және 1 тамызға дейiн Қазақстан Республикасы Президентiнiң Әкiмшiлiгі мен Қазақстан Республикасының Үкіметiне Бағдарламаны iске асыру барысы туралы жиынтық талдау ақпаратын беретiн болсын. </w:t>
      </w:r>
    </w:p>
    <w:bookmarkEnd w:id="4"/>
    <w:p>
      <w:pPr>
        <w:spacing w:after="0"/>
        <w:ind w:left="0"/>
        <w:jc w:val="both"/>
      </w:pPr>
      <w:r>
        <w:rPr>
          <w:rFonts w:ascii="Times New Roman"/>
          <w:b w:val="false"/>
          <w:i w:val="false"/>
          <w:color w:val="000000"/>
          <w:sz w:val="28"/>
        </w:rPr>
        <w:t xml:space="preserve">      5. Бағдарламаның орындалуын бақылау Қазақстан Республикасы Президентінің Әкімшілігіне жүктелсін. </w:t>
      </w:r>
    </w:p>
    <w:p>
      <w:pPr>
        <w:spacing w:after="0"/>
        <w:ind w:left="0"/>
        <w:jc w:val="both"/>
      </w:pPr>
      <w:r>
        <w:rPr>
          <w:rFonts w:ascii="Times New Roman"/>
          <w:b w:val="false"/>
          <w:i w:val="false"/>
          <w:color w:val="000000"/>
          <w:sz w:val="28"/>
        </w:rPr>
        <w:t xml:space="preserve">      6. Осы Жарлық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2003 жылғы 10 ақпандағы </w:t>
      </w:r>
      <w:r>
        <w:br/>
      </w:r>
      <w:r>
        <w:rPr>
          <w:rFonts w:ascii="Times New Roman"/>
          <w:b w:val="false"/>
          <w:i w:val="false"/>
          <w:color w:val="000000"/>
          <w:sz w:val="28"/>
        </w:rPr>
        <w:t xml:space="preserve">
N 1019 Жарлығымен   </w:t>
      </w:r>
      <w:r>
        <w:br/>
      </w:r>
      <w:r>
        <w:rPr>
          <w:rFonts w:ascii="Times New Roman"/>
          <w:b w:val="false"/>
          <w:i w:val="false"/>
          <w:color w:val="000000"/>
          <w:sz w:val="28"/>
        </w:rPr>
        <w:t xml:space="preserve">
БЕКІТІЛГЕН       </w:t>
      </w:r>
    </w:p>
    <w:bookmarkStart w:name="z5" w:id="5"/>
    <w:p>
      <w:pPr>
        <w:spacing w:after="0"/>
        <w:ind w:left="0"/>
        <w:jc w:val="left"/>
      </w:pPr>
      <w:r>
        <w:rPr>
          <w:rFonts w:ascii="Times New Roman"/>
          <w:b/>
          <w:i w:val="false"/>
          <w:color w:val="000000"/>
        </w:rPr>
        <w:t xml:space="preserve"> 
АЛМАТЫ ҚАЛАСЫН ДАМЫТУДЫҢ 2003-2010 ЖЫЛДАРҒА АРНАЛҒАН МЕМЛЕКЕТТІК БАҒДАРЛАМАСЫ </w:t>
      </w:r>
    </w:p>
    <w:bookmarkEnd w:id="5"/>
    <w:bookmarkStart w:name="z6" w:id="6"/>
    <w:p>
      <w:pPr>
        <w:spacing w:after="0"/>
        <w:ind w:left="0"/>
        <w:jc w:val="left"/>
      </w:pPr>
      <w:r>
        <w:rPr>
          <w:rFonts w:ascii="Times New Roman"/>
          <w:b/>
          <w:i w:val="false"/>
          <w:color w:val="000000"/>
        </w:rPr>
        <w:t xml:space="preserve"> 
Бағдарламаның паспорты </w:t>
      </w:r>
    </w:p>
    <w:bookmarkEnd w:id="6"/>
    <w:p>
      <w:pPr>
        <w:spacing w:after="0"/>
        <w:ind w:left="0"/>
        <w:jc w:val="both"/>
      </w:pPr>
      <w:r>
        <w:rPr>
          <w:rFonts w:ascii="Times New Roman"/>
          <w:b w:val="false"/>
          <w:i w:val="false"/>
          <w:color w:val="000000"/>
          <w:sz w:val="28"/>
        </w:rPr>
        <w:t xml:space="preserve">Атауы            Алматы қаласын дамытудың 2003-2010 жылдарға </w:t>
      </w:r>
      <w:r>
        <w:br/>
      </w:r>
      <w:r>
        <w:rPr>
          <w:rFonts w:ascii="Times New Roman"/>
          <w:b w:val="false"/>
          <w:i w:val="false"/>
          <w:color w:val="000000"/>
          <w:sz w:val="28"/>
        </w:rPr>
        <w:t xml:space="preserve">
               арналған мемлекеттiк бағдарламасы </w:t>
      </w:r>
    </w:p>
    <w:p>
      <w:pPr>
        <w:spacing w:after="0"/>
        <w:ind w:left="0"/>
        <w:jc w:val="both"/>
      </w:pPr>
      <w:r>
        <w:rPr>
          <w:rFonts w:ascii="Times New Roman"/>
          <w:b w:val="false"/>
          <w:i w:val="false"/>
          <w:color w:val="000000"/>
          <w:sz w:val="28"/>
        </w:rPr>
        <w:t xml:space="preserve">Әзiрлеу үшін     Қазақстан Республикасы Президентiнiң "Алматы </w:t>
      </w:r>
      <w:r>
        <w:br/>
      </w:r>
      <w:r>
        <w:rPr>
          <w:rFonts w:ascii="Times New Roman"/>
          <w:b w:val="false"/>
          <w:i w:val="false"/>
          <w:color w:val="000000"/>
          <w:sz w:val="28"/>
        </w:rPr>
        <w:t xml:space="preserve">
негіз          қаласын дамыту жөнiндегi мiндеттер туралы" 2002 </w:t>
      </w:r>
      <w:r>
        <w:br/>
      </w:r>
      <w:r>
        <w:rPr>
          <w:rFonts w:ascii="Times New Roman"/>
          <w:b w:val="false"/>
          <w:i w:val="false"/>
          <w:color w:val="000000"/>
          <w:sz w:val="28"/>
        </w:rPr>
        <w:t xml:space="preserve">
               жылғы 30 мамырдағы кеңесте берген тапсырмасы, N </w:t>
      </w:r>
      <w:r>
        <w:br/>
      </w:r>
      <w:r>
        <w:rPr>
          <w:rFonts w:ascii="Times New Roman"/>
          <w:b w:val="false"/>
          <w:i w:val="false"/>
          <w:color w:val="000000"/>
          <w:sz w:val="28"/>
        </w:rPr>
        <w:t xml:space="preserve">
               01-10.6 хаттама </w:t>
      </w:r>
    </w:p>
    <w:p>
      <w:pPr>
        <w:spacing w:after="0"/>
        <w:ind w:left="0"/>
        <w:jc w:val="both"/>
      </w:pPr>
      <w:r>
        <w:rPr>
          <w:rFonts w:ascii="Times New Roman"/>
          <w:b w:val="false"/>
          <w:i w:val="false"/>
          <w:color w:val="000000"/>
          <w:sz w:val="28"/>
        </w:rPr>
        <w:t xml:space="preserve">Әзiрлеушілер     Қазақстан Республикасының Экономика және бюджеттiк </w:t>
      </w:r>
      <w:r>
        <w:br/>
      </w:r>
      <w:r>
        <w:rPr>
          <w:rFonts w:ascii="Times New Roman"/>
          <w:b w:val="false"/>
          <w:i w:val="false"/>
          <w:color w:val="000000"/>
          <w:sz w:val="28"/>
        </w:rPr>
        <w:t xml:space="preserve">
               жоспарлау министрлiгi, Алматы қаласының әкiмдiгi </w:t>
      </w:r>
    </w:p>
    <w:p>
      <w:pPr>
        <w:spacing w:after="0"/>
        <w:ind w:left="0"/>
        <w:jc w:val="both"/>
      </w:pPr>
      <w:r>
        <w:rPr>
          <w:rFonts w:ascii="Times New Roman"/>
          <w:b w:val="false"/>
          <w:i w:val="false"/>
          <w:color w:val="000000"/>
          <w:sz w:val="28"/>
        </w:rPr>
        <w:t xml:space="preserve">Мақсаты          Қаланың ерекше, яғни республикалық маңызы бар қала </w:t>
      </w:r>
      <w:r>
        <w:br/>
      </w:r>
      <w:r>
        <w:rPr>
          <w:rFonts w:ascii="Times New Roman"/>
          <w:b w:val="false"/>
          <w:i w:val="false"/>
          <w:color w:val="000000"/>
          <w:sz w:val="28"/>
        </w:rPr>
        <w:t xml:space="preserve">
               мәртебесiне сәйкес жаңа келбетін қалыптастыру және </w:t>
      </w:r>
      <w:r>
        <w:br/>
      </w:r>
      <w:r>
        <w:rPr>
          <w:rFonts w:ascii="Times New Roman"/>
          <w:b w:val="false"/>
          <w:i w:val="false"/>
          <w:color w:val="000000"/>
          <w:sz w:val="28"/>
        </w:rPr>
        <w:t xml:space="preserve">
               республиканың қаржы, ғылыми, білiм беру, мәдени және </w:t>
      </w:r>
      <w:r>
        <w:br/>
      </w:r>
      <w:r>
        <w:rPr>
          <w:rFonts w:ascii="Times New Roman"/>
          <w:b w:val="false"/>
          <w:i w:val="false"/>
          <w:color w:val="000000"/>
          <w:sz w:val="28"/>
        </w:rPr>
        <w:t xml:space="preserve">
               туристік орталығы ретiндегі айқындамасын нығайту </w:t>
      </w:r>
    </w:p>
    <w:p>
      <w:pPr>
        <w:spacing w:after="0"/>
        <w:ind w:left="0"/>
        <w:jc w:val="both"/>
      </w:pPr>
      <w:r>
        <w:rPr>
          <w:rFonts w:ascii="Times New Roman"/>
          <w:b w:val="false"/>
          <w:i w:val="false"/>
          <w:color w:val="000000"/>
          <w:sz w:val="28"/>
        </w:rPr>
        <w:t xml:space="preserve">Мiндеттерi       қала және оның шеткерi аймағы экономикасының </w:t>
      </w:r>
      <w:r>
        <w:br/>
      </w:r>
      <w:r>
        <w:rPr>
          <w:rFonts w:ascii="Times New Roman"/>
          <w:b w:val="false"/>
          <w:i w:val="false"/>
          <w:color w:val="000000"/>
          <w:sz w:val="28"/>
        </w:rPr>
        <w:t xml:space="preserve">
               мақсатты функционалдық-салалық құрылымын құру; </w:t>
      </w:r>
      <w:r>
        <w:br/>
      </w:r>
      <w:r>
        <w:rPr>
          <w:rFonts w:ascii="Times New Roman"/>
          <w:b w:val="false"/>
          <w:i w:val="false"/>
          <w:color w:val="000000"/>
          <w:sz w:val="28"/>
        </w:rPr>
        <w:t xml:space="preserve">
                 қаланың және оның маңындағы аумақтардың қалыпты </w:t>
      </w:r>
      <w:r>
        <w:br/>
      </w:r>
      <w:r>
        <w:rPr>
          <w:rFonts w:ascii="Times New Roman"/>
          <w:b w:val="false"/>
          <w:i w:val="false"/>
          <w:color w:val="000000"/>
          <w:sz w:val="28"/>
        </w:rPr>
        <w:t xml:space="preserve">
               және тұрақты тыныс-тiршiлiгiн қамтамасыз ету үшiн </w:t>
      </w:r>
      <w:r>
        <w:br/>
      </w:r>
      <w:r>
        <w:rPr>
          <w:rFonts w:ascii="Times New Roman"/>
          <w:b w:val="false"/>
          <w:i w:val="false"/>
          <w:color w:val="000000"/>
          <w:sz w:val="28"/>
        </w:rPr>
        <w:t xml:space="preserve">
               ұйымдастыру-экономикалық және нормативтік құқықтық </w:t>
      </w:r>
      <w:r>
        <w:br/>
      </w:r>
      <w:r>
        <w:rPr>
          <w:rFonts w:ascii="Times New Roman"/>
          <w:b w:val="false"/>
          <w:i w:val="false"/>
          <w:color w:val="000000"/>
          <w:sz w:val="28"/>
        </w:rPr>
        <w:t xml:space="preserve">
               жағдайлар жасау; </w:t>
      </w:r>
      <w:r>
        <w:br/>
      </w:r>
      <w:r>
        <w:rPr>
          <w:rFonts w:ascii="Times New Roman"/>
          <w:b w:val="false"/>
          <w:i w:val="false"/>
          <w:color w:val="000000"/>
          <w:sz w:val="28"/>
        </w:rPr>
        <w:t xml:space="preserve">
                 Алматы қаласының ерекше мәртебесiне сәйкес қазiргi </w:t>
      </w:r>
      <w:r>
        <w:br/>
      </w:r>
      <w:r>
        <w:rPr>
          <w:rFonts w:ascii="Times New Roman"/>
          <w:b w:val="false"/>
          <w:i w:val="false"/>
          <w:color w:val="000000"/>
          <w:sz w:val="28"/>
        </w:rPr>
        <w:t xml:space="preserve">
               заманғы инфрақұрылым құру; </w:t>
      </w:r>
      <w:r>
        <w:br/>
      </w:r>
      <w:r>
        <w:rPr>
          <w:rFonts w:ascii="Times New Roman"/>
          <w:b w:val="false"/>
          <w:i w:val="false"/>
          <w:color w:val="000000"/>
          <w:sz w:val="28"/>
        </w:rPr>
        <w:t xml:space="preserve">
                 экономика салаларында ғылымды қажет ететiн </w:t>
      </w:r>
      <w:r>
        <w:br/>
      </w:r>
      <w:r>
        <w:rPr>
          <w:rFonts w:ascii="Times New Roman"/>
          <w:b w:val="false"/>
          <w:i w:val="false"/>
          <w:color w:val="000000"/>
          <w:sz w:val="28"/>
        </w:rPr>
        <w:t xml:space="preserve">
               өндірістерді және инновациялық технологияларды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кедейлiктiң ауқымын қысқарту; </w:t>
      </w:r>
      <w:r>
        <w:br/>
      </w:r>
      <w:r>
        <w:rPr>
          <w:rFonts w:ascii="Times New Roman"/>
          <w:b w:val="false"/>
          <w:i w:val="false"/>
          <w:color w:val="000000"/>
          <w:sz w:val="28"/>
        </w:rPr>
        <w:t xml:space="preserve">
                 жұмыссыздықтың деңгейiн елдiң тұрақты </w:t>
      </w:r>
      <w:r>
        <w:br/>
      </w:r>
      <w:r>
        <w:rPr>
          <w:rFonts w:ascii="Times New Roman"/>
          <w:b w:val="false"/>
          <w:i w:val="false"/>
          <w:color w:val="000000"/>
          <w:sz w:val="28"/>
        </w:rPr>
        <w:t xml:space="preserve">
               әлеуметтiк-экономикалық дамуын қамтамасыз ету </w:t>
      </w:r>
      <w:r>
        <w:br/>
      </w:r>
      <w:r>
        <w:rPr>
          <w:rFonts w:ascii="Times New Roman"/>
          <w:b w:val="false"/>
          <w:i w:val="false"/>
          <w:color w:val="000000"/>
          <w:sz w:val="28"/>
        </w:rPr>
        <w:t xml:space="preserve">
               процестерiне қауiп төндiрмейтiн өлшемдерге дейiн </w:t>
      </w:r>
      <w:r>
        <w:br/>
      </w:r>
      <w:r>
        <w:rPr>
          <w:rFonts w:ascii="Times New Roman"/>
          <w:b w:val="false"/>
          <w:i w:val="false"/>
          <w:color w:val="000000"/>
          <w:sz w:val="28"/>
        </w:rPr>
        <w:t xml:space="preserve">
               төмендету, әрбiр отбасының ең кемiнде бiр мүшесiн </w:t>
      </w:r>
      <w:r>
        <w:br/>
      </w:r>
      <w:r>
        <w:rPr>
          <w:rFonts w:ascii="Times New Roman"/>
          <w:b w:val="false"/>
          <w:i w:val="false"/>
          <w:color w:val="000000"/>
          <w:sz w:val="28"/>
        </w:rPr>
        <w:t xml:space="preserve">
               жұмыспен қамту; </w:t>
      </w:r>
      <w:r>
        <w:br/>
      </w:r>
      <w:r>
        <w:rPr>
          <w:rFonts w:ascii="Times New Roman"/>
          <w:b w:val="false"/>
          <w:i w:val="false"/>
          <w:color w:val="000000"/>
          <w:sz w:val="28"/>
        </w:rPr>
        <w:t xml:space="preserve">
                 жоғары деңгейде қайта өңдеу өнiмдерi экспортының </w:t>
      </w:r>
      <w:r>
        <w:br/>
      </w:r>
      <w:r>
        <w:rPr>
          <w:rFonts w:ascii="Times New Roman"/>
          <w:b w:val="false"/>
          <w:i w:val="false"/>
          <w:color w:val="000000"/>
          <w:sz w:val="28"/>
        </w:rPr>
        <w:t xml:space="preserve">
               өсiмiн ескере отырып, әлем елдерiмен тығыз </w:t>
      </w:r>
      <w:r>
        <w:br/>
      </w:r>
      <w:r>
        <w:rPr>
          <w:rFonts w:ascii="Times New Roman"/>
          <w:b w:val="false"/>
          <w:i w:val="false"/>
          <w:color w:val="000000"/>
          <w:sz w:val="28"/>
        </w:rPr>
        <w:t xml:space="preserve">
               әрiптестiк байланыстар орнату; </w:t>
      </w:r>
      <w:r>
        <w:br/>
      </w:r>
      <w:r>
        <w:rPr>
          <w:rFonts w:ascii="Times New Roman"/>
          <w:b w:val="false"/>
          <w:i w:val="false"/>
          <w:color w:val="000000"/>
          <w:sz w:val="28"/>
        </w:rPr>
        <w:t xml:space="preserve">
                 туризмдi дамыту жөнiнде ұйымдастыру және құқықтық </w:t>
      </w:r>
      <w:r>
        <w:br/>
      </w:r>
      <w:r>
        <w:rPr>
          <w:rFonts w:ascii="Times New Roman"/>
          <w:b w:val="false"/>
          <w:i w:val="false"/>
          <w:color w:val="000000"/>
          <w:sz w:val="28"/>
        </w:rPr>
        <w:t xml:space="preserve">
               шаралар кешенiн әзiрлеу, тиiмдi және бәсекеге </w:t>
      </w:r>
      <w:r>
        <w:br/>
      </w:r>
      <w:r>
        <w:rPr>
          <w:rFonts w:ascii="Times New Roman"/>
          <w:b w:val="false"/>
          <w:i w:val="false"/>
          <w:color w:val="000000"/>
          <w:sz w:val="28"/>
        </w:rPr>
        <w:t xml:space="preserve">
               қабiлеттi туризм индустриясын құру; </w:t>
      </w:r>
      <w:r>
        <w:br/>
      </w:r>
      <w:r>
        <w:rPr>
          <w:rFonts w:ascii="Times New Roman"/>
          <w:b w:val="false"/>
          <w:i w:val="false"/>
          <w:color w:val="000000"/>
          <w:sz w:val="28"/>
        </w:rPr>
        <w:t xml:space="preserve">
                 қаланы дамытудың Бас жоспарына сәйкес оның тиiмдi </w:t>
      </w:r>
      <w:r>
        <w:br/>
      </w:r>
      <w:r>
        <w:rPr>
          <w:rFonts w:ascii="Times New Roman"/>
          <w:b w:val="false"/>
          <w:i w:val="false"/>
          <w:color w:val="000000"/>
          <w:sz w:val="28"/>
        </w:rPr>
        <w:t xml:space="preserve">
               жұмыс iстеуiне және экономикалық өсiп-өркендеуiне </w:t>
      </w:r>
      <w:r>
        <w:br/>
      </w:r>
      <w:r>
        <w:rPr>
          <w:rFonts w:ascii="Times New Roman"/>
          <w:b w:val="false"/>
          <w:i w:val="false"/>
          <w:color w:val="000000"/>
          <w:sz w:val="28"/>
        </w:rPr>
        <w:t xml:space="preserve">
               ықпал ететiн қала құрылысының неғұрлым ұтымды </w:t>
      </w:r>
      <w:r>
        <w:br/>
      </w:r>
      <w:r>
        <w:rPr>
          <w:rFonts w:ascii="Times New Roman"/>
          <w:b w:val="false"/>
          <w:i w:val="false"/>
          <w:color w:val="000000"/>
          <w:sz w:val="28"/>
        </w:rPr>
        <w:t xml:space="preserve">
               шешiмдерiн анықтау; </w:t>
      </w:r>
      <w:r>
        <w:br/>
      </w:r>
      <w:r>
        <w:rPr>
          <w:rFonts w:ascii="Times New Roman"/>
          <w:b w:val="false"/>
          <w:i w:val="false"/>
          <w:color w:val="000000"/>
          <w:sz w:val="28"/>
        </w:rPr>
        <w:t xml:space="preserve">
                 мемлекеттiк активтердi және қаланың тыныс- </w:t>
      </w:r>
      <w:r>
        <w:br/>
      </w:r>
      <w:r>
        <w:rPr>
          <w:rFonts w:ascii="Times New Roman"/>
          <w:b w:val="false"/>
          <w:i w:val="false"/>
          <w:color w:val="000000"/>
          <w:sz w:val="28"/>
        </w:rPr>
        <w:t xml:space="preserve">
               тiршiлiгiн қамтамасыз ететiн объектiлердi басқарудың </w:t>
      </w:r>
      <w:r>
        <w:br/>
      </w:r>
      <w:r>
        <w:rPr>
          <w:rFonts w:ascii="Times New Roman"/>
          <w:b w:val="false"/>
          <w:i w:val="false"/>
          <w:color w:val="000000"/>
          <w:sz w:val="28"/>
        </w:rPr>
        <w:t xml:space="preserve">
               тиiмдiлiгiн арттыру; </w:t>
      </w:r>
      <w:r>
        <w:br/>
      </w:r>
      <w:r>
        <w:rPr>
          <w:rFonts w:ascii="Times New Roman"/>
          <w:b w:val="false"/>
          <w:i w:val="false"/>
          <w:color w:val="000000"/>
          <w:sz w:val="28"/>
        </w:rPr>
        <w:t xml:space="preserve">
                 қаланың экологиялық жағдайын жақсарту және </w:t>
      </w:r>
      <w:r>
        <w:br/>
      </w:r>
      <w:r>
        <w:rPr>
          <w:rFonts w:ascii="Times New Roman"/>
          <w:b w:val="false"/>
          <w:i w:val="false"/>
          <w:color w:val="000000"/>
          <w:sz w:val="28"/>
        </w:rPr>
        <w:t xml:space="preserve">
               ықтимал дүлей апаттар мен табиғи зiлзалаларға </w:t>
      </w:r>
      <w:r>
        <w:br/>
      </w:r>
      <w:r>
        <w:rPr>
          <w:rFonts w:ascii="Times New Roman"/>
          <w:b w:val="false"/>
          <w:i w:val="false"/>
          <w:color w:val="000000"/>
          <w:sz w:val="28"/>
        </w:rPr>
        <w:t xml:space="preserve">
               әрдайым дайын болуын қамтамасыз ету; </w:t>
      </w:r>
      <w:r>
        <w:br/>
      </w:r>
      <w:r>
        <w:rPr>
          <w:rFonts w:ascii="Times New Roman"/>
          <w:b w:val="false"/>
          <w:i w:val="false"/>
          <w:color w:val="000000"/>
          <w:sz w:val="28"/>
        </w:rPr>
        <w:t xml:space="preserve">
                 Алматы қаласының республиканың қаржы, ғылыми, </w:t>
      </w:r>
      <w:r>
        <w:br/>
      </w:r>
      <w:r>
        <w:rPr>
          <w:rFonts w:ascii="Times New Roman"/>
          <w:b w:val="false"/>
          <w:i w:val="false"/>
          <w:color w:val="000000"/>
          <w:sz w:val="28"/>
        </w:rPr>
        <w:t xml:space="preserve">
               бiлiм беру, мәдени және туристiк орталығы ретiндегi </w:t>
      </w:r>
      <w:r>
        <w:br/>
      </w:r>
      <w:r>
        <w:rPr>
          <w:rFonts w:ascii="Times New Roman"/>
          <w:b w:val="false"/>
          <w:i w:val="false"/>
          <w:color w:val="000000"/>
          <w:sz w:val="28"/>
        </w:rPr>
        <w:t xml:space="preserve">
               бет-бейнесiн қолдау </w:t>
      </w:r>
    </w:p>
    <w:p>
      <w:pPr>
        <w:spacing w:after="0"/>
        <w:ind w:left="0"/>
        <w:jc w:val="both"/>
      </w:pPr>
      <w:r>
        <w:rPr>
          <w:rFonts w:ascii="Times New Roman"/>
          <w:b w:val="false"/>
          <w:i w:val="false"/>
          <w:color w:val="000000"/>
          <w:sz w:val="28"/>
        </w:rPr>
        <w:t xml:space="preserve">Iске асыру     2003-2010 жылдар </w:t>
      </w:r>
      <w:r>
        <w:br/>
      </w:r>
      <w:r>
        <w:rPr>
          <w:rFonts w:ascii="Times New Roman"/>
          <w:b w:val="false"/>
          <w:i w:val="false"/>
          <w:color w:val="000000"/>
          <w:sz w:val="28"/>
        </w:rPr>
        <w:t xml:space="preserve">
мерзімі        I-кезең - 2003-2005 жылдар </w:t>
      </w:r>
      <w:r>
        <w:br/>
      </w:r>
      <w:r>
        <w:rPr>
          <w:rFonts w:ascii="Times New Roman"/>
          <w:b w:val="false"/>
          <w:i w:val="false"/>
          <w:color w:val="000000"/>
          <w:sz w:val="28"/>
        </w:rPr>
        <w:t xml:space="preserve">
               2-кезең - 2006-2010 жылдар </w:t>
      </w:r>
    </w:p>
    <w:p>
      <w:pPr>
        <w:spacing w:after="0"/>
        <w:ind w:left="0"/>
        <w:jc w:val="both"/>
      </w:pPr>
      <w:r>
        <w:rPr>
          <w:rFonts w:ascii="Times New Roman"/>
          <w:b w:val="false"/>
          <w:i w:val="false"/>
          <w:color w:val="000000"/>
          <w:sz w:val="28"/>
        </w:rPr>
        <w:t xml:space="preserve">Қажеттi          Алматы қаласын дамытудың 2003-2010 жылдарға </w:t>
      </w:r>
      <w:r>
        <w:br/>
      </w:r>
      <w:r>
        <w:rPr>
          <w:rFonts w:ascii="Times New Roman"/>
          <w:b w:val="false"/>
          <w:i w:val="false"/>
          <w:color w:val="000000"/>
          <w:sz w:val="28"/>
        </w:rPr>
        <w:t xml:space="preserve">
ресурстар мен  арналған мемлекеттiк бағдарламасын iске асыруға </w:t>
      </w:r>
      <w:r>
        <w:br/>
      </w:r>
      <w:r>
        <w:rPr>
          <w:rFonts w:ascii="Times New Roman"/>
          <w:b w:val="false"/>
          <w:i w:val="false"/>
          <w:color w:val="000000"/>
          <w:sz w:val="28"/>
        </w:rPr>
        <w:t xml:space="preserve">
қаржыландыру   республикалық, жергіліктi бюджеттердiң және халықтың </w:t>
      </w:r>
      <w:r>
        <w:br/>
      </w:r>
      <w:r>
        <w:rPr>
          <w:rFonts w:ascii="Times New Roman"/>
          <w:b w:val="false"/>
          <w:i w:val="false"/>
          <w:color w:val="000000"/>
          <w:sz w:val="28"/>
        </w:rPr>
        <w:t xml:space="preserve">
көздері        қаражаты, халықаралық қаржы-экономикалық ұйымдардың </w:t>
      </w:r>
      <w:r>
        <w:br/>
      </w:r>
      <w:r>
        <w:rPr>
          <w:rFonts w:ascii="Times New Roman"/>
          <w:b w:val="false"/>
          <w:i w:val="false"/>
          <w:color w:val="000000"/>
          <w:sz w:val="28"/>
        </w:rPr>
        <w:t xml:space="preserve">
               гранттары, шетелдiк және отандық инвестициялар </w:t>
      </w:r>
      <w:r>
        <w:br/>
      </w:r>
      <w:r>
        <w:rPr>
          <w:rFonts w:ascii="Times New Roman"/>
          <w:b w:val="false"/>
          <w:i w:val="false"/>
          <w:color w:val="000000"/>
          <w:sz w:val="28"/>
        </w:rPr>
        <w:t xml:space="preserve">
               пайдаланылады. Бюджет қаражатын қоса алғанда, </w:t>
      </w:r>
      <w:r>
        <w:br/>
      </w:r>
      <w:r>
        <w:rPr>
          <w:rFonts w:ascii="Times New Roman"/>
          <w:b w:val="false"/>
          <w:i w:val="false"/>
          <w:color w:val="000000"/>
          <w:sz w:val="28"/>
        </w:rPr>
        <w:t xml:space="preserve">
               инвестициялық ресурстарға жалпы қажеттiлiк 711 </w:t>
      </w:r>
      <w:r>
        <w:br/>
      </w:r>
      <w:r>
        <w:rPr>
          <w:rFonts w:ascii="Times New Roman"/>
          <w:b w:val="false"/>
          <w:i w:val="false"/>
          <w:color w:val="000000"/>
          <w:sz w:val="28"/>
        </w:rPr>
        <w:t xml:space="preserve">
               миллиардтан астам теңгенi, соның iшiнде 2003-2005 </w:t>
      </w:r>
      <w:r>
        <w:br/>
      </w:r>
      <w:r>
        <w:rPr>
          <w:rFonts w:ascii="Times New Roman"/>
          <w:b w:val="false"/>
          <w:i w:val="false"/>
          <w:color w:val="000000"/>
          <w:sz w:val="28"/>
        </w:rPr>
        <w:t xml:space="preserve">
               жылдарға - 230 млрд. теңгенi құрайды. </w:t>
      </w:r>
      <w:r>
        <w:br/>
      </w:r>
      <w:r>
        <w:rPr>
          <w:rFonts w:ascii="Times New Roman"/>
          <w:b w:val="false"/>
          <w:i w:val="false"/>
          <w:color w:val="000000"/>
          <w:sz w:val="28"/>
        </w:rPr>
        <w:t xml:space="preserve">
                Дамыту бағдарламалары бойынша iс-шараларды iске </w:t>
      </w:r>
      <w:r>
        <w:br/>
      </w:r>
      <w:r>
        <w:rPr>
          <w:rFonts w:ascii="Times New Roman"/>
          <w:b w:val="false"/>
          <w:i w:val="false"/>
          <w:color w:val="000000"/>
          <w:sz w:val="28"/>
        </w:rPr>
        <w:t xml:space="preserve">
               асыруға 2003 жылы мемлекеттiк бюджетте 8630,2 млн. </w:t>
      </w:r>
      <w:r>
        <w:br/>
      </w:r>
      <w:r>
        <w:rPr>
          <w:rFonts w:ascii="Times New Roman"/>
          <w:b w:val="false"/>
          <w:i w:val="false"/>
          <w:color w:val="000000"/>
          <w:sz w:val="28"/>
        </w:rPr>
        <w:t xml:space="preserve">
               теңге, оның iшiнде республикалық бюджеттен 4706 млн. </w:t>
      </w:r>
      <w:r>
        <w:br/>
      </w:r>
      <w:r>
        <w:rPr>
          <w:rFonts w:ascii="Times New Roman"/>
          <w:b w:val="false"/>
          <w:i w:val="false"/>
          <w:color w:val="000000"/>
          <w:sz w:val="28"/>
        </w:rPr>
        <w:t xml:space="preserve">
               теңге, жергiлiктi бюджеттен 3924,8 млн. теңге </w:t>
      </w:r>
      <w:r>
        <w:br/>
      </w:r>
      <w:r>
        <w:rPr>
          <w:rFonts w:ascii="Times New Roman"/>
          <w:b w:val="false"/>
          <w:i w:val="false"/>
          <w:color w:val="000000"/>
          <w:sz w:val="28"/>
        </w:rPr>
        <w:t xml:space="preserve">
               көзделедi. Келесi жылдарға арналған қаржыландырудың </w:t>
      </w:r>
      <w:r>
        <w:br/>
      </w:r>
      <w:r>
        <w:rPr>
          <w:rFonts w:ascii="Times New Roman"/>
          <w:b w:val="false"/>
          <w:i w:val="false"/>
          <w:color w:val="000000"/>
          <w:sz w:val="28"/>
        </w:rPr>
        <w:t xml:space="preserve">
               нақты көлемдерi кезектi қаржы жылына арналған </w:t>
      </w:r>
      <w:r>
        <w:br/>
      </w:r>
      <w:r>
        <w:rPr>
          <w:rFonts w:ascii="Times New Roman"/>
          <w:b w:val="false"/>
          <w:i w:val="false"/>
          <w:color w:val="000000"/>
          <w:sz w:val="28"/>
        </w:rPr>
        <w:t xml:space="preserve">
               республикалық бюджеттi және Алматы қаласының </w:t>
      </w:r>
      <w:r>
        <w:br/>
      </w:r>
      <w:r>
        <w:rPr>
          <w:rFonts w:ascii="Times New Roman"/>
          <w:b w:val="false"/>
          <w:i w:val="false"/>
          <w:color w:val="000000"/>
          <w:sz w:val="28"/>
        </w:rPr>
        <w:t xml:space="preserve">
               бюджетiн қалыптастыру кезiнде қаржылық </w:t>
      </w:r>
      <w:r>
        <w:br/>
      </w:r>
      <w:r>
        <w:rPr>
          <w:rFonts w:ascii="Times New Roman"/>
          <w:b w:val="false"/>
          <w:i w:val="false"/>
          <w:color w:val="000000"/>
          <w:sz w:val="28"/>
        </w:rPr>
        <w:t xml:space="preserve">
               мүмкіндiктерге қарай айқындалатын болады. </w:t>
      </w:r>
    </w:p>
    <w:p>
      <w:pPr>
        <w:spacing w:after="0"/>
        <w:ind w:left="0"/>
        <w:jc w:val="both"/>
      </w:pPr>
      <w:r>
        <w:rPr>
          <w:rFonts w:ascii="Times New Roman"/>
          <w:b w:val="false"/>
          <w:i w:val="false"/>
          <w:color w:val="000000"/>
          <w:sz w:val="28"/>
        </w:rPr>
        <w:t xml:space="preserve">Күтiлетiн        Бағдарламаны iске асыру қаланың қаржы, өндiрiстiк, </w:t>
      </w:r>
      <w:r>
        <w:br/>
      </w:r>
      <w:r>
        <w:rPr>
          <w:rFonts w:ascii="Times New Roman"/>
          <w:b w:val="false"/>
          <w:i w:val="false"/>
          <w:color w:val="000000"/>
          <w:sz w:val="28"/>
        </w:rPr>
        <w:t xml:space="preserve">
нәтижелер      кадрлық, ғылыми және мәдени әлеуетiн мейлiнше </w:t>
      </w:r>
      <w:r>
        <w:br/>
      </w:r>
      <w:r>
        <w:rPr>
          <w:rFonts w:ascii="Times New Roman"/>
          <w:b w:val="false"/>
          <w:i w:val="false"/>
          <w:color w:val="000000"/>
          <w:sz w:val="28"/>
        </w:rPr>
        <w:t xml:space="preserve">
               мүмкiндiкпен пайдалану үшiн жағдайлар жасауға ықпал </w:t>
      </w:r>
      <w:r>
        <w:br/>
      </w:r>
      <w:r>
        <w:rPr>
          <w:rFonts w:ascii="Times New Roman"/>
          <w:b w:val="false"/>
          <w:i w:val="false"/>
          <w:color w:val="000000"/>
          <w:sz w:val="28"/>
        </w:rPr>
        <w:t xml:space="preserve">
               етуге және осының негiзiнде мегаполистiң және оның </w:t>
      </w:r>
      <w:r>
        <w:br/>
      </w:r>
      <w:r>
        <w:rPr>
          <w:rFonts w:ascii="Times New Roman"/>
          <w:b w:val="false"/>
          <w:i w:val="false"/>
          <w:color w:val="000000"/>
          <w:sz w:val="28"/>
        </w:rPr>
        <w:t xml:space="preserve">
               маңындағы елдi мекендердiң халқы тұрмысының деңгейi </w:t>
      </w:r>
      <w:r>
        <w:br/>
      </w:r>
      <w:r>
        <w:rPr>
          <w:rFonts w:ascii="Times New Roman"/>
          <w:b w:val="false"/>
          <w:i w:val="false"/>
          <w:color w:val="000000"/>
          <w:sz w:val="28"/>
        </w:rPr>
        <w:t xml:space="preserve">
               мен сапасын арттыруға тиiс. </w:t>
      </w:r>
      <w:r>
        <w:br/>
      </w:r>
      <w:r>
        <w:rPr>
          <w:rFonts w:ascii="Times New Roman"/>
          <w:b w:val="false"/>
          <w:i w:val="false"/>
          <w:color w:val="000000"/>
          <w:sz w:val="28"/>
        </w:rPr>
        <w:t xml:space="preserve">
                Алматы қаласының аса iрi қаржы, ғылым, бiлiм беру </w:t>
      </w:r>
      <w:r>
        <w:br/>
      </w:r>
      <w:r>
        <w:rPr>
          <w:rFonts w:ascii="Times New Roman"/>
          <w:b w:val="false"/>
          <w:i w:val="false"/>
          <w:color w:val="000000"/>
          <w:sz w:val="28"/>
        </w:rPr>
        <w:t xml:space="preserve">
               және туристiк орталық ретiндегi рөлiн арттыру қала </w:t>
      </w:r>
      <w:r>
        <w:br/>
      </w:r>
      <w:r>
        <w:rPr>
          <w:rFonts w:ascii="Times New Roman"/>
          <w:b w:val="false"/>
          <w:i w:val="false"/>
          <w:color w:val="000000"/>
          <w:sz w:val="28"/>
        </w:rPr>
        <w:t xml:space="preserve">
               экономикасының құрылымын бiршама өзгертедi. Осы </w:t>
      </w:r>
      <w:r>
        <w:br/>
      </w:r>
      <w:r>
        <w:rPr>
          <w:rFonts w:ascii="Times New Roman"/>
          <w:b w:val="false"/>
          <w:i w:val="false"/>
          <w:color w:val="000000"/>
          <w:sz w:val="28"/>
        </w:rPr>
        <w:t xml:space="preserve">
               кезеңде сауда, көлiк, коммуналдық шаруашылық, </w:t>
      </w:r>
      <w:r>
        <w:br/>
      </w:r>
      <w:r>
        <w:rPr>
          <w:rFonts w:ascii="Times New Roman"/>
          <w:b w:val="false"/>
          <w:i w:val="false"/>
          <w:color w:val="000000"/>
          <w:sz w:val="28"/>
        </w:rPr>
        <w:t xml:space="preserve">
               байланыс, ойын-сауық, индустриясы, туризм және </w:t>
      </w:r>
      <w:r>
        <w:br/>
      </w:r>
      <w:r>
        <w:rPr>
          <w:rFonts w:ascii="Times New Roman"/>
          <w:b w:val="false"/>
          <w:i w:val="false"/>
          <w:color w:val="000000"/>
          <w:sz w:val="28"/>
        </w:rPr>
        <w:t xml:space="preserve">
               халыққа көрсетiлетiн басқа да қызметтер ілгерi </w:t>
      </w:r>
      <w:r>
        <w:br/>
      </w:r>
      <w:r>
        <w:rPr>
          <w:rFonts w:ascii="Times New Roman"/>
          <w:b w:val="false"/>
          <w:i w:val="false"/>
          <w:color w:val="000000"/>
          <w:sz w:val="28"/>
        </w:rPr>
        <w:t xml:space="preserve">
               қарқынмен дамиды. Осы салаларды жеделдете дамыту </w:t>
      </w:r>
      <w:r>
        <w:br/>
      </w:r>
      <w:r>
        <w:rPr>
          <w:rFonts w:ascii="Times New Roman"/>
          <w:b w:val="false"/>
          <w:i w:val="false"/>
          <w:color w:val="000000"/>
          <w:sz w:val="28"/>
        </w:rPr>
        <w:t xml:space="preserve">
               өндiрiс саласындағы шағын кәсiпкерлiктi мемлекеттiк </w:t>
      </w:r>
      <w:r>
        <w:br/>
      </w:r>
      <w:r>
        <w:rPr>
          <w:rFonts w:ascii="Times New Roman"/>
          <w:b w:val="false"/>
          <w:i w:val="false"/>
          <w:color w:val="000000"/>
          <w:sz w:val="28"/>
        </w:rPr>
        <w:t xml:space="preserve">
               қолдаумен қатар халықты жұмыспен қамту проблемасын </w:t>
      </w:r>
      <w:r>
        <w:br/>
      </w:r>
      <w:r>
        <w:rPr>
          <w:rFonts w:ascii="Times New Roman"/>
          <w:b w:val="false"/>
          <w:i w:val="false"/>
          <w:color w:val="000000"/>
          <w:sz w:val="28"/>
        </w:rPr>
        <w:t xml:space="preserve">
               iс жүзiнде шешетiн болады. Қалада тұтас алғанда 80 </w:t>
      </w:r>
      <w:r>
        <w:br/>
      </w:r>
      <w:r>
        <w:rPr>
          <w:rFonts w:ascii="Times New Roman"/>
          <w:b w:val="false"/>
          <w:i w:val="false"/>
          <w:color w:val="000000"/>
          <w:sz w:val="28"/>
        </w:rPr>
        <w:t xml:space="preserve">
               мыңнан астам жаңа жұмыс орны ашылады. </w:t>
      </w:r>
      <w:r>
        <w:br/>
      </w:r>
      <w:r>
        <w:rPr>
          <w:rFonts w:ascii="Times New Roman"/>
          <w:b w:val="false"/>
          <w:i w:val="false"/>
          <w:color w:val="000000"/>
          <w:sz w:val="28"/>
        </w:rPr>
        <w:t xml:space="preserve">
                 Алматы қаласын дамытудың 2003-2010 жылдарға </w:t>
      </w:r>
      <w:r>
        <w:br/>
      </w:r>
      <w:r>
        <w:rPr>
          <w:rFonts w:ascii="Times New Roman"/>
          <w:b w:val="false"/>
          <w:i w:val="false"/>
          <w:color w:val="000000"/>
          <w:sz w:val="28"/>
        </w:rPr>
        <w:t xml:space="preserve">
               арналған мемлекеттiк бағдарламасын ойдағыдай iске </w:t>
      </w:r>
      <w:r>
        <w:br/>
      </w:r>
      <w:r>
        <w:rPr>
          <w:rFonts w:ascii="Times New Roman"/>
          <w:b w:val="false"/>
          <w:i w:val="false"/>
          <w:color w:val="000000"/>
          <w:sz w:val="28"/>
        </w:rPr>
        <w:t xml:space="preserve">
               асыру қуатты мультипликативтiк әсер есебiнен бүкiл </w:t>
      </w:r>
      <w:r>
        <w:br/>
      </w:r>
      <w:r>
        <w:rPr>
          <w:rFonts w:ascii="Times New Roman"/>
          <w:b w:val="false"/>
          <w:i w:val="false"/>
          <w:color w:val="000000"/>
          <w:sz w:val="28"/>
        </w:rPr>
        <w:t xml:space="preserve">
               елдiң дамуы мен гүлденуiне ықпал етуге тиiс. </w:t>
      </w:r>
    </w:p>
    <w:bookmarkStart w:name="z7" w:id="7"/>
    <w:p>
      <w:pPr>
        <w:spacing w:after="0"/>
        <w:ind w:left="0"/>
        <w:jc w:val="left"/>
      </w:pPr>
      <w:r>
        <w:rPr>
          <w:rFonts w:ascii="Times New Roman"/>
          <w:b/>
          <w:i w:val="false"/>
          <w:color w:val="000000"/>
        </w:rPr>
        <w:t xml:space="preserve"> 
Кiрiспе </w:t>
      </w:r>
    </w:p>
    <w:bookmarkEnd w:id="7"/>
    <w:p>
      <w:pPr>
        <w:spacing w:after="0"/>
        <w:ind w:left="0"/>
        <w:jc w:val="both"/>
      </w:pPr>
      <w:r>
        <w:rPr>
          <w:rFonts w:ascii="Times New Roman"/>
          <w:b w:val="false"/>
          <w:i w:val="false"/>
          <w:color w:val="000000"/>
          <w:sz w:val="28"/>
        </w:rPr>
        <w:t xml:space="preserve">      Алматы қаласын дамытудың 2003-2010 жылдарға арналған мемлекеттiк бағдарламасы Қазақстан Республикасы Президентiнiң "Алматы қаласын дамыту жөнiндегi мiндеттер туралы" 2002 жылғы 30 мамырдағы кеңесте берген тапсырмасына сәйкес әзiрлендi, N 01-10.6. хаттама. </w:t>
      </w:r>
      <w:r>
        <w:br/>
      </w:r>
      <w:r>
        <w:rPr>
          <w:rFonts w:ascii="Times New Roman"/>
          <w:b w:val="false"/>
          <w:i w:val="false"/>
          <w:color w:val="000000"/>
          <w:sz w:val="28"/>
        </w:rPr>
        <w:t xml:space="preserve">
      Оны әзiрлеу Алматы қаласының қазiргі әлеуетiн сақтау және шеткерi аймақтары мен рекреациялық маңайын дамытумен өзара байланыста бiртiндеп арттыру жолымен одан әрi дамыту стратегиясын белгілеу қажеттілiгiнен туындады. </w:t>
      </w:r>
      <w:r>
        <w:br/>
      </w:r>
      <w:r>
        <w:rPr>
          <w:rFonts w:ascii="Times New Roman"/>
          <w:b w:val="false"/>
          <w:i w:val="false"/>
          <w:color w:val="000000"/>
          <w:sz w:val="28"/>
        </w:rPr>
        <w:t>
      Осы Бағдарлама Қазақстан Республикасы Yкiметiнiң 2001 жылғы 27 шiлдедегi N 1014 </w:t>
      </w:r>
      <w:r>
        <w:rPr>
          <w:rFonts w:ascii="Times New Roman"/>
          <w:b w:val="false"/>
          <w:i w:val="false"/>
          <w:color w:val="000000"/>
          <w:sz w:val="28"/>
        </w:rPr>
        <w:t xml:space="preserve">қаулысымен </w:t>
      </w:r>
      <w:r>
        <w:rPr>
          <w:rFonts w:ascii="Times New Roman"/>
          <w:b w:val="false"/>
          <w:i w:val="false"/>
          <w:color w:val="000000"/>
          <w:sz w:val="28"/>
        </w:rPr>
        <w:t xml:space="preserve"> мақұлданған, Алматы қаласын аймақтық қаржы орталығы ретiнде дамыту тұжырымдамасының ережелерiн дамытады. </w:t>
      </w:r>
      <w:r>
        <w:br/>
      </w:r>
      <w:r>
        <w:rPr>
          <w:rFonts w:ascii="Times New Roman"/>
          <w:b w:val="false"/>
          <w:i w:val="false"/>
          <w:color w:val="000000"/>
          <w:sz w:val="28"/>
        </w:rPr>
        <w:t xml:space="preserve">
      Қазiргi уақытта қала тұрақты экономикалық өркендеу кезеңiнде. Өнеркәсiп өндiрiсiнiң, күрделi құрылысқа инвестициялардың, тұрғын үйдi пайдалануға берудiң, көрiктендiру және көгалдандыру жөнiндегi жұмыстардың, бюджетке салықтар мен төлемдердi жинаудың көлемi арта түсуде. </w:t>
      </w:r>
      <w:r>
        <w:br/>
      </w:r>
      <w:r>
        <w:rPr>
          <w:rFonts w:ascii="Times New Roman"/>
          <w:b w:val="false"/>
          <w:i w:val="false"/>
          <w:color w:val="000000"/>
          <w:sz w:val="28"/>
        </w:rPr>
        <w:t xml:space="preserve">
      Сонымен қатар, қаланың қарқынды дамуына қаланың тыныс-тiршiлiгiн қамтамасыз ету жүйелерiнiң жұмыс iстеуiне, көлiк инфрақұрылымын дамытуға, қала құраушы сипаттағы және кейбiр басқа да мәселелерге қатысты бiрқатар проблемалар кедергi келтiруде. Осы Бағдарлама олардың қаланың және iшiнара республиканың әлеуметтік-экономикалық дамуына терiс әсерiн жою мақсатында әзiрлендi. </w:t>
      </w:r>
      <w:r>
        <w:br/>
      </w:r>
      <w:r>
        <w:rPr>
          <w:rFonts w:ascii="Times New Roman"/>
          <w:b w:val="false"/>
          <w:i w:val="false"/>
          <w:color w:val="000000"/>
          <w:sz w:val="28"/>
        </w:rPr>
        <w:t xml:space="preserve">
      Онда тек қазiргi таңдағы проблемаларды шешу көзделiп қана қоймай, қаланың 2010 жылға дейiнгi дамуының жалпы бағдары мен қажеттiлiктерiне сәйкес келетiн негiздер қаланады. </w:t>
      </w:r>
      <w:r>
        <w:br/>
      </w:r>
      <w:r>
        <w:rPr>
          <w:rFonts w:ascii="Times New Roman"/>
          <w:b w:val="false"/>
          <w:i w:val="false"/>
          <w:color w:val="000000"/>
          <w:sz w:val="28"/>
        </w:rPr>
        <w:t xml:space="preserve">
      Бағдарламада Алматы қаласында экономикалық даму деңгейiн және тұрмыс сапасын көтеруге, iскерлiк, ғылыми, мәдени және туристiк орта құруға бағытталған экономикалық, әлеуметтiк, ұйымдастырушылық және техникалық шаралардың жиынтығы айқындалған. </w:t>
      </w:r>
    </w:p>
    <w:bookmarkStart w:name="z8" w:id="8"/>
    <w:p>
      <w:pPr>
        <w:spacing w:after="0"/>
        <w:ind w:left="0"/>
        <w:jc w:val="left"/>
      </w:pPr>
      <w:r>
        <w:rPr>
          <w:rFonts w:ascii="Times New Roman"/>
          <w:b/>
          <w:i w:val="false"/>
          <w:color w:val="000000"/>
        </w:rPr>
        <w:t xml:space="preserve"> 
1. АЛМАТЫ ҚАЛАСЫ ДАМУЫНЫҢ ҚАЗІРГІ ЖАЙ-КҮЙІН ТАЛДАУ </w:t>
      </w:r>
    </w:p>
    <w:bookmarkEnd w:id="8"/>
    <w:bookmarkStart w:name="z9" w:id="9"/>
    <w:p>
      <w:pPr>
        <w:spacing w:after="0"/>
        <w:ind w:left="0"/>
        <w:jc w:val="both"/>
      </w:pPr>
      <w:r>
        <w:rPr>
          <w:rFonts w:ascii="Times New Roman"/>
          <w:b w:val="false"/>
          <w:i w:val="false"/>
          <w:color w:val="000000"/>
          <w:sz w:val="28"/>
        </w:rPr>
        <w:t>
</w:t>
      </w:r>
      <w:r>
        <w:rPr>
          <w:rFonts w:ascii="Times New Roman"/>
          <w:b/>
          <w:i w:val="false"/>
          <w:color w:val="000000"/>
          <w:sz w:val="28"/>
        </w:rPr>
        <w:t xml:space="preserve">      1.1. Жалпы сипаттама </w:t>
      </w:r>
    </w:p>
    <w:bookmarkEnd w:id="9"/>
    <w:p>
      <w:pPr>
        <w:spacing w:after="0"/>
        <w:ind w:left="0"/>
        <w:jc w:val="both"/>
      </w:pPr>
      <w:r>
        <w:rPr>
          <w:rFonts w:ascii="Times New Roman"/>
          <w:b w:val="false"/>
          <w:i w:val="false"/>
          <w:color w:val="000000"/>
          <w:sz w:val="28"/>
        </w:rPr>
        <w:t>      Алматы қаласының тыныс-тiршiлiгiн реттеу оның тиiмдi дамуына кепілдiк беру мақсатында қабылданған "Алматы қаласының ерекше мәртебесi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негiзiнде жүзеге асырылады. </w:t>
      </w:r>
      <w:r>
        <w:br/>
      </w:r>
      <w:r>
        <w:rPr>
          <w:rFonts w:ascii="Times New Roman"/>
          <w:b w:val="false"/>
          <w:i w:val="false"/>
          <w:color w:val="000000"/>
          <w:sz w:val="28"/>
        </w:rPr>
        <w:t xml:space="preserve">
      Қала Iле Алатауының солтүстiк баурайында Үлкен Алматы мен Кiшi Алматы өзендерi аралығы аңғарының ұштығында орналасқан. Алматының ең солтүстік нүктесi теңiз деңгейiнен 670 метр жоғары, ең оңтүстiк нүктесі - 970 метр жоғары белгіде орналасқан. </w:t>
      </w:r>
      <w:r>
        <w:br/>
      </w:r>
      <w:r>
        <w:rPr>
          <w:rFonts w:ascii="Times New Roman"/>
          <w:b w:val="false"/>
          <w:i w:val="false"/>
          <w:color w:val="000000"/>
          <w:sz w:val="28"/>
        </w:rPr>
        <w:t xml:space="preserve">
      2002 жылғы 1 қаңтардағы жағдай бойынша қаланың аумағы 287,6 шаршы километрдi, тұрақты халқының саны - 1136,1 мың адамды, халықтың тығыздығы - 1 шаршы километрге шаққанда 3964 адамды құрайды. Қала 6 ауданнан тұрады. </w:t>
      </w:r>
      <w:r>
        <w:br/>
      </w:r>
      <w:r>
        <w:rPr>
          <w:rFonts w:ascii="Times New Roman"/>
          <w:b w:val="false"/>
          <w:i w:val="false"/>
          <w:color w:val="000000"/>
          <w:sz w:val="28"/>
        </w:rPr>
        <w:t xml:space="preserve">
      2001 жылы Алматы қаласының үлесiне республиканың жалпы iшкi өнiмiнiң 15,4%-i, өнеркәсiп өнiмiн өндiрудiң 5%-i, негiзгi капиталға инвестициялардың 10%-i, бөлшек сауда операцияларының 40%-i, сыртқы сауда айналымының 16,3%-i сай келдi. </w:t>
      </w:r>
      <w:r>
        <w:br/>
      </w:r>
      <w:r>
        <w:rPr>
          <w:rFonts w:ascii="Times New Roman"/>
          <w:b w:val="false"/>
          <w:i w:val="false"/>
          <w:color w:val="000000"/>
          <w:sz w:val="28"/>
        </w:rPr>
        <w:t xml:space="preserve">
      Қаланың аумағында республиканың барлық коммерциялық банктерінің 75%-i және зейнетақы активтерiн басқару жөнiндегi жеке компаниялардың басым көпшiлiгi орналасқан, бұл оның елдiң қаржы орталығы ретіндегі рөлiн айқындайды. </w:t>
      </w:r>
      <w:r>
        <w:br/>
      </w:r>
      <w:r>
        <w:rPr>
          <w:rFonts w:ascii="Times New Roman"/>
          <w:b w:val="false"/>
          <w:i w:val="false"/>
          <w:color w:val="000000"/>
          <w:sz w:val="28"/>
        </w:rPr>
        <w:t xml:space="preserve">
      Шетелдiк инвестициялар, негiзiнен, көлiк пен байланыс, сауда, ойын-сауық индустриясы сияқты неғұрлым табысты және тез өтемдi қызмет салаларында шоғырлануда. Аймаққа шетелдiк инвесторлардың күн өткен сайын қызығушылығы оның әлi iске асырылмаған мол әлеуеті мен инвестициялық тартымдылығының куәсi. </w:t>
      </w:r>
      <w:r>
        <w:br/>
      </w:r>
      <w:r>
        <w:rPr>
          <w:rFonts w:ascii="Times New Roman"/>
          <w:b w:val="false"/>
          <w:i w:val="false"/>
          <w:color w:val="000000"/>
          <w:sz w:val="28"/>
        </w:rPr>
        <w:t xml:space="preserve">
      Қала республикалық бюджеттi қалыптастыруда маңызды рөлге ие. 2001 жылдың қорытындылары бойынша республикалық бюджеттiң 25%-i Алматы қаласы салық төлеушiлерiнiң салық түсiмдерi есебiнен қалыптасты. </w:t>
      </w:r>
      <w:r>
        <w:br/>
      </w:r>
      <w:r>
        <w:rPr>
          <w:rFonts w:ascii="Times New Roman"/>
          <w:b w:val="false"/>
          <w:i w:val="false"/>
          <w:color w:val="000000"/>
          <w:sz w:val="28"/>
        </w:rPr>
        <w:t xml:space="preserve">
      Алматы қаласы елдiң қаржы, ғылыми және мәдени орталығы ретінде жоғары инвестициялық тартымдылығымен және астаналық функцияның бір бөлiгiн атқара отырып, халықаралық маңызы бар мегаполистiң iскерлiк келбетiне ие болуда. Сити-менеджментте қазiргi заманғы басқару технологиялары мен қаржы құралдары пайдаланылады, тұрғын үй-коммуналдық саласында институционалдық және құрылымдық реформалар, қаланың тыныс-тiршiлiгiн қамтамасыз ету жүйелерiн оңтайландыру мен монополиясыздандыру жүргiзiлдi. </w:t>
      </w:r>
      <w:r>
        <w:br/>
      </w:r>
      <w:r>
        <w:rPr>
          <w:rFonts w:ascii="Times New Roman"/>
          <w:b w:val="false"/>
          <w:i w:val="false"/>
          <w:color w:val="000000"/>
          <w:sz w:val="28"/>
        </w:rPr>
        <w:t xml:space="preserve">
      Алматы республиканың аса iрi жол торабы болып табылады. 2001 жылы оның көлiк тораптары арқылы республиканың барлық автомобиль тасымалының бестен бiр бөлiгi және әуе тасымалдарының үштен бір бөлiгi жүзеге асырылды. </w:t>
      </w:r>
      <w:r>
        <w:br/>
      </w:r>
      <w:r>
        <w:rPr>
          <w:rFonts w:ascii="Times New Roman"/>
          <w:b w:val="false"/>
          <w:i w:val="false"/>
          <w:color w:val="000000"/>
          <w:sz w:val="28"/>
        </w:rPr>
        <w:t xml:space="preserve">
      Алматы ғылым, бiлiм беру, денсаулық сақтау, мәдениет мекемелерiнiң дамыған желiсiмен ерекшеленедi, оның аумағында әлемнiң көптеген елдерiнiң елшiлiктерi мен өкiлдiктерi, iрi шетелдiк компаниялар, республикалық қоғамдық бiрлестiктердiң көпшiлігінiң штаб-пәтерлерi орналасқан. </w:t>
      </w:r>
      <w:r>
        <w:br/>
      </w:r>
      <w:r>
        <w:rPr>
          <w:rFonts w:ascii="Times New Roman"/>
          <w:b w:val="false"/>
          <w:i w:val="false"/>
          <w:color w:val="000000"/>
          <w:sz w:val="28"/>
        </w:rPr>
        <w:t xml:space="preserve">
      Сонымен бiрге қала жоғары сейсмикалық белсендiлiк аймағында орналасқандықтан табиғи зiлзала туындау қаупi, таудан сел жүру және қаланың едәуiр аумағын, әсiресе, қар еру мен нөсер жауын кезiнде су басу қаупi бар. </w:t>
      </w:r>
    </w:p>
    <w:bookmarkStart w:name="z10" w:id="10"/>
    <w:p>
      <w:pPr>
        <w:spacing w:after="0"/>
        <w:ind w:left="0"/>
        <w:jc w:val="both"/>
      </w:pPr>
      <w:r>
        <w:rPr>
          <w:rFonts w:ascii="Times New Roman"/>
          <w:b w:val="false"/>
          <w:i w:val="false"/>
          <w:color w:val="000000"/>
          <w:sz w:val="28"/>
        </w:rPr>
        <w:t>
</w:t>
      </w:r>
      <w:r>
        <w:rPr>
          <w:rFonts w:ascii="Times New Roman"/>
          <w:b/>
          <w:i w:val="false"/>
          <w:color w:val="000000"/>
          <w:sz w:val="28"/>
        </w:rPr>
        <w:t xml:space="preserve">      1.2. Әлеуметтiк сала </w:t>
      </w:r>
    </w:p>
    <w:bookmarkEnd w:id="10"/>
    <w:p>
      <w:pPr>
        <w:spacing w:after="0"/>
        <w:ind w:left="0"/>
        <w:jc w:val="both"/>
      </w:pPr>
      <w:r>
        <w:rPr>
          <w:rFonts w:ascii="Times New Roman"/>
          <w:b/>
          <w:i w:val="false"/>
          <w:color w:val="000000"/>
          <w:sz w:val="28"/>
        </w:rPr>
        <w:t xml:space="preserve">      Демографиялық ахуал </w:t>
      </w:r>
      <w:r>
        <w:br/>
      </w:r>
      <w:r>
        <w:rPr>
          <w:rFonts w:ascii="Times New Roman"/>
          <w:b w:val="false"/>
          <w:i w:val="false"/>
          <w:color w:val="000000"/>
          <w:sz w:val="28"/>
        </w:rPr>
        <w:t xml:space="preserve">
      Астананың қоныс аударуына байланысты қала халқының бiршама азаюы байқалды. 2002 жылғы 1 қыркүйектегi жағдай бойынша Алматы қаласының экономикалық бейiмдi халқы 566,5 мың адамды (49,6%) құрады, 17%-i - 15-тен 24 жасқа дейiнгi жастар, 14%-i - зейнеткерлер. </w:t>
      </w:r>
      <w:r>
        <w:br/>
      </w:r>
      <w:r>
        <w:rPr>
          <w:rFonts w:ascii="Times New Roman"/>
          <w:b w:val="false"/>
          <w:i w:val="false"/>
          <w:color w:val="000000"/>
          <w:sz w:val="28"/>
        </w:rPr>
        <w:t xml:space="preserve">
      1999 жылдан бастап халықтың табиғи өсуiнiң оң сальдосы қалыптасты. 2002 жылдың 9 айында ол 40,9%-ке өсiп, 2457 адамға жеттi. 1999 жылмен салыстырғанда үшінші және төртiншi баланың туылуы тиiсiнше 18 және 27%-ке ұлғайды. 2002 жылғы 1 қазанға 1000 тұрғынға алғанда бала туу коэффициентi - 13,4, қайтыс болу коэффициентi - 10,5 болды. </w:t>
      </w:r>
      <w:r>
        <w:br/>
      </w:r>
      <w:r>
        <w:rPr>
          <w:rFonts w:ascii="Times New Roman"/>
          <w:b w:val="false"/>
          <w:i w:val="false"/>
          <w:color w:val="000000"/>
          <w:sz w:val="28"/>
        </w:rPr>
        <w:t xml:space="preserve">
      1998 жылдан бастап көшi-қонның оң сальдосы қалыптасуда, көшi-қонның өсуi шамамен 2300-4600 адам шегiнде өзгеруде. Келген де, кеткен де азаматтардың негiзгi құрамы еңбекке қабiлеттi жастағы адамдар болып табылады. </w:t>
      </w:r>
      <w:r>
        <w:br/>
      </w:r>
      <w:r>
        <w:rPr>
          <w:rFonts w:ascii="Times New Roman"/>
          <w:b w:val="false"/>
          <w:i w:val="false"/>
          <w:color w:val="000000"/>
          <w:sz w:val="28"/>
        </w:rPr>
        <w:t>
</w:t>
      </w:r>
      <w:r>
        <w:rPr>
          <w:rFonts w:ascii="Times New Roman"/>
          <w:b w:val="false"/>
          <w:i/>
          <w:color w:val="000000"/>
          <w:sz w:val="28"/>
        </w:rPr>
        <w:t xml:space="preserve">      Демографиялық дамудың негiзгi проблемасы </w:t>
      </w:r>
      <w:r>
        <w:rPr>
          <w:rFonts w:ascii="Times New Roman"/>
          <w:b w:val="false"/>
          <w:i w:val="false"/>
          <w:color w:val="000000"/>
          <w:sz w:val="28"/>
        </w:rPr>
        <w:t xml:space="preserve"> халықтың өлiм-жiтiмiнiң жоғары деңгейi, сондай-ақ әлеуметтiк маңыздағы аурулармен сырқаттануы болып табылады. </w:t>
      </w:r>
      <w:r>
        <w:br/>
      </w:r>
      <w:r>
        <w:rPr>
          <w:rFonts w:ascii="Times New Roman"/>
          <w:b w:val="false"/>
          <w:i w:val="false"/>
          <w:color w:val="000000"/>
          <w:sz w:val="28"/>
        </w:rPr>
        <w:t>
</w:t>
      </w:r>
      <w:r>
        <w:rPr>
          <w:rFonts w:ascii="Times New Roman"/>
          <w:b/>
          <w:i w:val="false"/>
          <w:color w:val="000000"/>
          <w:sz w:val="28"/>
        </w:rPr>
        <w:t xml:space="preserve">      Тұрмыс деңгейi </w:t>
      </w:r>
      <w:r>
        <w:br/>
      </w:r>
      <w:r>
        <w:rPr>
          <w:rFonts w:ascii="Times New Roman"/>
          <w:b w:val="false"/>
          <w:i w:val="false"/>
          <w:color w:val="000000"/>
          <w:sz w:val="28"/>
        </w:rPr>
        <w:t xml:space="preserve">
      2001 жылдың 9 айында қала бойынша орташа айлық еңбекақы 27022 теңгенi, орташа айлық табыс 16200 теңгенi құрады, бұл 2001 жылдың осындай көрсеткiшiнен тиiсiнше 18,3 және 19,1%-ке жоғары. Бұл ретте нақты табыс 10,7%-ке өстi. </w:t>
      </w:r>
      <w:r>
        <w:br/>
      </w:r>
      <w:r>
        <w:rPr>
          <w:rFonts w:ascii="Times New Roman"/>
          <w:b w:val="false"/>
          <w:i w:val="false"/>
          <w:color w:val="000000"/>
          <w:sz w:val="28"/>
        </w:rPr>
        <w:t xml:space="preserve">
      Кедейлiк деңгейiнен төмен тұрмыстағы және әлеуметтiк қорғалуға мұқтаж қала тұрғындары санының төмендеуi байқалады. Қала тұрғындарының осы санатының халықтың жалпы санындағы үлесi 1,9%-тi (21,4 мың адам) құрайды. </w:t>
      </w:r>
      <w:r>
        <w:br/>
      </w:r>
      <w:r>
        <w:rPr>
          <w:rFonts w:ascii="Times New Roman"/>
          <w:b w:val="false"/>
          <w:i w:val="false"/>
          <w:color w:val="000000"/>
          <w:sz w:val="28"/>
        </w:rPr>
        <w:t xml:space="preserve">
      Қаланың ерекшелiгi бүкiл халқының 14%-i зейнеткер жасында екенi болып табылады. 2001 жылы әлеуметтiк бағдарламаларға алдындағы жылмен салыстырғанда 38,2% өсiммен 1,8 млрд. теңге жұмсалды. 2002 жылы жоғарыда аталған мақсаттарға арналған шығыстардың өсiмi 2001 жылға қарағанда 38,8%-тi құрады. </w:t>
      </w:r>
      <w:r>
        <w:br/>
      </w:r>
      <w:r>
        <w:rPr>
          <w:rFonts w:ascii="Times New Roman"/>
          <w:b w:val="false"/>
          <w:i w:val="false"/>
          <w:color w:val="000000"/>
          <w:sz w:val="28"/>
        </w:rPr>
        <w:t>
</w:t>
      </w:r>
      <w:r>
        <w:rPr>
          <w:rFonts w:ascii="Times New Roman"/>
          <w:b w:val="false"/>
          <w:i/>
          <w:color w:val="000000"/>
          <w:sz w:val="28"/>
        </w:rPr>
        <w:t xml:space="preserve">      Проблемалар: </w:t>
      </w:r>
      <w:r>
        <w:br/>
      </w:r>
      <w:r>
        <w:rPr>
          <w:rFonts w:ascii="Times New Roman"/>
          <w:b w:val="false"/>
          <w:i w:val="false"/>
          <w:color w:val="000000"/>
          <w:sz w:val="28"/>
        </w:rPr>
        <w:t xml:space="preserve">
      жергiлiктi бюджеттiң әлеуметтiк бағдары салдарынан оған түсетiн елеулi ауыртпалық; </w:t>
      </w:r>
      <w:r>
        <w:br/>
      </w:r>
      <w:r>
        <w:rPr>
          <w:rFonts w:ascii="Times New Roman"/>
          <w:b w:val="false"/>
          <w:i w:val="false"/>
          <w:color w:val="000000"/>
          <w:sz w:val="28"/>
        </w:rPr>
        <w:t xml:space="preserve">
      нақты жұмыссыздықтың жоғары деңгейi (экономикалық бейiмдi халықтың 9,5 %-iнiң тұрақты жұмысы жоқ). </w:t>
      </w:r>
      <w:r>
        <w:br/>
      </w:r>
      <w:r>
        <w:rPr>
          <w:rFonts w:ascii="Times New Roman"/>
          <w:b w:val="false"/>
          <w:i w:val="false"/>
          <w:color w:val="000000"/>
          <w:sz w:val="28"/>
        </w:rPr>
        <w:t>
</w:t>
      </w:r>
      <w:r>
        <w:rPr>
          <w:rFonts w:ascii="Times New Roman"/>
          <w:b/>
          <w:i w:val="false"/>
          <w:color w:val="000000"/>
          <w:sz w:val="28"/>
        </w:rPr>
        <w:t xml:space="preserve">      Денсаулық сақау </w:t>
      </w:r>
      <w:r>
        <w:br/>
      </w:r>
      <w:r>
        <w:rPr>
          <w:rFonts w:ascii="Times New Roman"/>
          <w:b w:val="false"/>
          <w:i w:val="false"/>
          <w:color w:val="000000"/>
          <w:sz w:val="28"/>
        </w:rPr>
        <w:t xml:space="preserve">
      Қаланың аумағында 250 емхана және 57 аурухана жұмыс iстейдi, олардың тиiсiнше 41-i мен 49-ы мемлекет меншiгiнде. </w:t>
      </w:r>
      <w:r>
        <w:br/>
      </w:r>
      <w:r>
        <w:rPr>
          <w:rFonts w:ascii="Times New Roman"/>
          <w:b w:val="false"/>
          <w:i w:val="false"/>
          <w:color w:val="000000"/>
          <w:sz w:val="28"/>
        </w:rPr>
        <w:t xml:space="preserve">
      Соңғы жылдарда денсаулық сақтау объектiлерi желiсiн амбулаториялық-емханалық көмектi дамыту жағына қайта бағдарлау жүргiзiлдi. Өзiнiң маңыздылығы жағынан бiрегей медициналық ұйымдар - медбикелiк күтiм ауруханасы, хоспис ұйымдастырылды. </w:t>
      </w:r>
      <w:r>
        <w:br/>
      </w:r>
      <w:r>
        <w:rPr>
          <w:rFonts w:ascii="Times New Roman"/>
          <w:b w:val="false"/>
          <w:i w:val="false"/>
          <w:color w:val="000000"/>
          <w:sz w:val="28"/>
        </w:rPr>
        <w:t xml:space="preserve">
      1993 жылдан берi мемлекеттiк емес денсаулық сақтау ұйымдарының желiсi 18 есе өстi. 2001 жылы мемлекеттiк емес денсаулық сақтау ұйымдары мен емдеу iсiмен жекеше айналысатын дәрiгерлер қала халқына амбулаториялық көмек көрсету көлемiнiң 14,7%-iн және стационарлық көмек көрсету көлемiнiң 4,8%-iн қамтамасыз еттi. </w:t>
      </w:r>
      <w:r>
        <w:br/>
      </w:r>
      <w:r>
        <w:rPr>
          <w:rFonts w:ascii="Times New Roman"/>
          <w:b w:val="false"/>
          <w:i w:val="false"/>
          <w:color w:val="000000"/>
          <w:sz w:val="28"/>
        </w:rPr>
        <w:t xml:space="preserve">
      Қаланың дәрiханалық ұйымдар желiсi шамамен 700 объектiнi құрайды. Сырқат азаматтарға тегiн босатылатын дәрі-дәрмек құралдарының түр-түрі кеңейтiлдi. </w:t>
      </w:r>
      <w:r>
        <w:br/>
      </w:r>
      <w:r>
        <w:rPr>
          <w:rFonts w:ascii="Times New Roman"/>
          <w:b w:val="false"/>
          <w:i w:val="false"/>
          <w:color w:val="000000"/>
          <w:sz w:val="28"/>
        </w:rPr>
        <w:t>
</w:t>
      </w:r>
      <w:r>
        <w:rPr>
          <w:rFonts w:ascii="Times New Roman"/>
          <w:b w:val="false"/>
          <w:i/>
          <w:color w:val="000000"/>
          <w:sz w:val="28"/>
        </w:rPr>
        <w:t xml:space="preserve">      Денсаулық сақтау проблемалары: </w:t>
      </w:r>
      <w:r>
        <w:br/>
      </w:r>
      <w:r>
        <w:rPr>
          <w:rFonts w:ascii="Times New Roman"/>
          <w:b w:val="false"/>
          <w:i w:val="false"/>
          <w:color w:val="000000"/>
          <w:sz w:val="28"/>
        </w:rPr>
        <w:t xml:space="preserve">
      медициналық мекемелердiң қажеттi материалдық-техникалық құралдармен жеткiлiктi жабдықталмауы, оларды ақпараттық қамтамасыз ету мен өзара iс-әрекетiнiң бiрыңғай жүйесiнiң болмауы; </w:t>
      </w:r>
      <w:r>
        <w:br/>
      </w:r>
      <w:r>
        <w:rPr>
          <w:rFonts w:ascii="Times New Roman"/>
          <w:b w:val="false"/>
          <w:i w:val="false"/>
          <w:color w:val="000000"/>
          <w:sz w:val="28"/>
        </w:rPr>
        <w:t xml:space="preserve">
      фармацевтикалық және медициналық өнеркәсiп дамуының төмен деңгейi; </w:t>
      </w:r>
      <w:r>
        <w:br/>
      </w:r>
      <w:r>
        <w:rPr>
          <w:rFonts w:ascii="Times New Roman"/>
          <w:b w:val="false"/>
          <w:i w:val="false"/>
          <w:color w:val="000000"/>
          <w:sz w:val="28"/>
        </w:rPr>
        <w:t xml:space="preserve">
      сәби жасындағы балалардың мамандандырылған экологиялық таза тағамдармен жеткiлікті қамтамасыз етілмеуi. </w:t>
      </w:r>
      <w:r>
        <w:br/>
      </w:r>
      <w:r>
        <w:rPr>
          <w:rFonts w:ascii="Times New Roman"/>
          <w:b w:val="false"/>
          <w:i w:val="false"/>
          <w:color w:val="000000"/>
          <w:sz w:val="28"/>
        </w:rPr>
        <w:t>
</w:t>
      </w:r>
      <w:r>
        <w:rPr>
          <w:rFonts w:ascii="Times New Roman"/>
          <w:b/>
          <w:i w:val="false"/>
          <w:color w:val="000000"/>
          <w:sz w:val="28"/>
        </w:rPr>
        <w:t xml:space="preserve">      Бiлiм беру </w:t>
      </w:r>
      <w:r>
        <w:br/>
      </w:r>
      <w:r>
        <w:rPr>
          <w:rFonts w:ascii="Times New Roman"/>
          <w:b w:val="false"/>
          <w:i w:val="false"/>
          <w:color w:val="000000"/>
          <w:sz w:val="28"/>
        </w:rPr>
        <w:t xml:space="preserve">
      Алматы республиканың зияттық және бiлiм беру орталығы болып табылады. Қаланың 70%-тен астам халқының жоғары, жалпы орта және кәсіптік орта бiлiмi бар. Қаланың аумағында 153 мектепке дейiнгi бала мекемесi, 230-дан астам мемлекеттік және жеке жалпы бiлiм беру мектебi, 73 жоғары оқу орны, 71 ғылыми ұйым, оның iшiнде 9-ы жоғары оқу орындарының жанындағы, сондай-ақ 18 жобалау ұйымы орналасқан. Қаланың үлесiне елдiң барлық студенттерінің үштен бір бөлiгi келедi. </w:t>
      </w:r>
      <w:r>
        <w:br/>
      </w:r>
      <w:r>
        <w:rPr>
          <w:rFonts w:ascii="Times New Roman"/>
          <w:b w:val="false"/>
          <w:i w:val="false"/>
          <w:color w:val="000000"/>
          <w:sz w:val="28"/>
        </w:rPr>
        <w:t xml:space="preserve">
      Бес-алты жасар балалардың мектепке дейiнгi дайындығын ұйымдастыру үшін жағдайлар жасалған. </w:t>
      </w:r>
      <w:r>
        <w:br/>
      </w:r>
      <w:r>
        <w:rPr>
          <w:rFonts w:ascii="Times New Roman"/>
          <w:b w:val="false"/>
          <w:i w:val="false"/>
          <w:color w:val="000000"/>
          <w:sz w:val="28"/>
        </w:rPr>
        <w:t xml:space="preserve">
      Орта бiлiм беру жүйесiнде пәндердi тереңдетiп оқытатын мекемелердiң саны жыл сайын 3-5%-ке өсуде. 90 мектепте ғылыми қоғамдар ашылған, онда 80 мың оқушы ғылыми-iзденiс жұмысымен шұғылдануда, бұл олардың дайындық деңгейiне оң әсерiн тигiзедi. </w:t>
      </w:r>
      <w:r>
        <w:br/>
      </w:r>
      <w:r>
        <w:rPr>
          <w:rFonts w:ascii="Times New Roman"/>
          <w:b w:val="false"/>
          <w:i w:val="false"/>
          <w:color w:val="000000"/>
          <w:sz w:val="28"/>
        </w:rPr>
        <w:t>
</w:t>
      </w:r>
      <w:r>
        <w:rPr>
          <w:rFonts w:ascii="Times New Roman"/>
          <w:b w:val="false"/>
          <w:i/>
          <w:color w:val="000000"/>
          <w:sz w:val="28"/>
        </w:rPr>
        <w:t xml:space="preserve">      Бiлiм беру саласындағы негiзгi проблемалар: </w:t>
      </w:r>
      <w:r>
        <w:br/>
      </w:r>
      <w:r>
        <w:rPr>
          <w:rFonts w:ascii="Times New Roman"/>
          <w:b w:val="false"/>
          <w:i w:val="false"/>
          <w:color w:val="000000"/>
          <w:sz w:val="28"/>
        </w:rPr>
        <w:t xml:space="preserve">
      кейбiр объектiлер мен инженерлiк коммуникациялардың қанағаттанғысыз материалдық-техникалық жай-күйi; </w:t>
      </w:r>
      <w:r>
        <w:br/>
      </w:r>
      <w:r>
        <w:rPr>
          <w:rFonts w:ascii="Times New Roman"/>
          <w:b w:val="false"/>
          <w:i w:val="false"/>
          <w:color w:val="000000"/>
          <w:sz w:val="28"/>
        </w:rPr>
        <w:t xml:space="preserve">
      мектептердегi белгiленген нормативтерден артық оқушы саны; </w:t>
      </w:r>
      <w:r>
        <w:br/>
      </w:r>
      <w:r>
        <w:rPr>
          <w:rFonts w:ascii="Times New Roman"/>
          <w:b w:val="false"/>
          <w:i w:val="false"/>
          <w:color w:val="000000"/>
          <w:sz w:val="28"/>
        </w:rPr>
        <w:t xml:space="preserve">
      бiлiм берудiң барлық деңгейлерiндегi сабақтастық жүйесiнiң жеткiлiксiз дамуы; </w:t>
      </w:r>
      <w:r>
        <w:br/>
      </w:r>
      <w:r>
        <w:rPr>
          <w:rFonts w:ascii="Times New Roman"/>
          <w:b w:val="false"/>
          <w:i w:val="false"/>
          <w:color w:val="000000"/>
          <w:sz w:val="28"/>
        </w:rPr>
        <w:t xml:space="preserve">
      еңбек нарығының талаптарына сәйкес бiлiктi жұмысшы кадрлар мен мамандарды даярлаудың жеткіліксiз деңгейi болып табылады. </w:t>
      </w:r>
      <w:r>
        <w:br/>
      </w:r>
      <w:r>
        <w:rPr>
          <w:rFonts w:ascii="Times New Roman"/>
          <w:b w:val="false"/>
          <w:i w:val="false"/>
          <w:color w:val="000000"/>
          <w:sz w:val="28"/>
        </w:rPr>
        <w:t>
</w:t>
      </w:r>
      <w:r>
        <w:rPr>
          <w:rFonts w:ascii="Times New Roman"/>
          <w:b/>
          <w:i w:val="false"/>
          <w:color w:val="000000"/>
          <w:sz w:val="28"/>
        </w:rPr>
        <w:t xml:space="preserve">      Мәдениет және спорт </w:t>
      </w:r>
      <w:r>
        <w:br/>
      </w:r>
      <w:r>
        <w:rPr>
          <w:rFonts w:ascii="Times New Roman"/>
          <w:b w:val="false"/>
          <w:i w:val="false"/>
          <w:color w:val="000000"/>
          <w:sz w:val="28"/>
        </w:rPr>
        <w:t xml:space="preserve">
      Алматы қаласында республиканың жетекшi театр-концерт, мұражай және кiтапхана ұйымдары шоғырланған. Мәдениет объектiлерiнiң желiсi әртүрлi меншiк нысанындағы 270 ұйымнан тұрады, оның iшiнде мемлекеттiк меншiктегi 65 ұйым бар. </w:t>
      </w:r>
      <w:r>
        <w:br/>
      </w:r>
      <w:r>
        <w:rPr>
          <w:rFonts w:ascii="Times New Roman"/>
          <w:b w:val="false"/>
          <w:i w:val="false"/>
          <w:color w:val="000000"/>
          <w:sz w:val="28"/>
        </w:rPr>
        <w:t xml:space="preserve">
      Абай атындағы опера және балет театрының ғимаратын қайта жаңғырту аяқталды, ол қаланың коммуналдық меншiгiне берiлдi, кинотеатрларды қайта жаңғырту жүргiзiлуде. Н.Сац атындағы Республикалық жасөспiрiмдер мен балалар театры және Қазақ мемлекеттiк цирк коммуналдық меншiкке берілдi. </w:t>
      </w:r>
      <w:r>
        <w:br/>
      </w:r>
      <w:r>
        <w:rPr>
          <w:rFonts w:ascii="Times New Roman"/>
          <w:b w:val="false"/>
          <w:i w:val="false"/>
          <w:color w:val="000000"/>
          <w:sz w:val="28"/>
        </w:rPr>
        <w:t xml:space="preserve">
      Алматыда республика мен қаланың тарихи мұрасы болып табылатын 126 сәулет және монументалдық өнер ескерткiшi бар. </w:t>
      </w:r>
      <w:r>
        <w:br/>
      </w:r>
      <w:r>
        <w:rPr>
          <w:rFonts w:ascii="Times New Roman"/>
          <w:b w:val="false"/>
          <w:i w:val="false"/>
          <w:color w:val="000000"/>
          <w:sz w:val="28"/>
        </w:rPr>
        <w:t xml:space="preserve">
      Алматының аумағында 959 спорт ғимараты орналасқан, оның 86%-i қаланың коммуналдық меншiгiнде. Аймақтың әрбiр төртiншi тұрғыны әртүрлi спорт түрлерiмен айналысады. </w:t>
      </w:r>
      <w:r>
        <w:br/>
      </w:r>
      <w:r>
        <w:rPr>
          <w:rFonts w:ascii="Times New Roman"/>
          <w:b w:val="false"/>
          <w:i w:val="false"/>
          <w:color w:val="000000"/>
          <w:sz w:val="28"/>
        </w:rPr>
        <w:t xml:space="preserve">
      "Олимпикс" мұз айдыны сарайы салынды, Б.Шолақ атындағы спорт және мәдениет сарайына, қаланың коммуналдық меншiгiне берiлген биiк таудағы "Медеу" мұз айдынына қайта жаңғырту жүргiзiлдi. </w:t>
      </w:r>
      <w:r>
        <w:br/>
      </w:r>
      <w:r>
        <w:rPr>
          <w:rFonts w:ascii="Times New Roman"/>
          <w:b w:val="false"/>
          <w:i w:val="false"/>
          <w:color w:val="000000"/>
          <w:sz w:val="28"/>
        </w:rPr>
        <w:t>
</w:t>
      </w:r>
      <w:r>
        <w:rPr>
          <w:rFonts w:ascii="Times New Roman"/>
          <w:b w:val="false"/>
          <w:i/>
          <w:color w:val="000000"/>
          <w:sz w:val="28"/>
        </w:rPr>
        <w:t xml:space="preserve">      Мәдениет пен спортты дамытудың проблемалары: </w:t>
      </w:r>
      <w:r>
        <w:br/>
      </w:r>
      <w:r>
        <w:rPr>
          <w:rFonts w:ascii="Times New Roman"/>
          <w:b w:val="false"/>
          <w:i w:val="false"/>
          <w:color w:val="000000"/>
          <w:sz w:val="28"/>
        </w:rPr>
        <w:t xml:space="preserve">
      көптеген мәдениет пен спорт объектiлерiнiң қанағаттанғысыз материалдық-техникалық жай-күйi; </w:t>
      </w:r>
      <w:r>
        <w:br/>
      </w:r>
      <w:r>
        <w:rPr>
          <w:rFonts w:ascii="Times New Roman"/>
          <w:b w:val="false"/>
          <w:i w:val="false"/>
          <w:color w:val="000000"/>
          <w:sz w:val="28"/>
        </w:rPr>
        <w:t xml:space="preserve">
      жоғары кәсiпқой спортшыларды даярлау жүйесiнiң болмауы. </w:t>
      </w:r>
    </w:p>
    <w:bookmarkStart w:name="z11" w:id="11"/>
    <w:p>
      <w:pPr>
        <w:spacing w:after="0"/>
        <w:ind w:left="0"/>
        <w:jc w:val="both"/>
      </w:pPr>
      <w:r>
        <w:rPr>
          <w:rFonts w:ascii="Times New Roman"/>
          <w:b w:val="false"/>
          <w:i w:val="false"/>
          <w:color w:val="000000"/>
          <w:sz w:val="28"/>
        </w:rPr>
        <w:t>
</w:t>
      </w:r>
      <w:r>
        <w:rPr>
          <w:rFonts w:ascii="Times New Roman"/>
          <w:b/>
          <w:i w:val="false"/>
          <w:color w:val="000000"/>
          <w:sz w:val="28"/>
        </w:rPr>
        <w:t xml:space="preserve">      1.3. Өнеркәсiп және энергетикалық кешен </w:t>
      </w:r>
    </w:p>
    <w:bookmarkEnd w:id="11"/>
    <w:p>
      <w:pPr>
        <w:spacing w:after="0"/>
        <w:ind w:left="0"/>
        <w:jc w:val="both"/>
      </w:pPr>
      <w:r>
        <w:rPr>
          <w:rFonts w:ascii="Times New Roman"/>
          <w:b/>
          <w:i w:val="false"/>
          <w:color w:val="000000"/>
          <w:sz w:val="28"/>
        </w:rPr>
        <w:t xml:space="preserve">      Өнеркәсiп </w:t>
      </w:r>
      <w:r>
        <w:br/>
      </w:r>
      <w:r>
        <w:rPr>
          <w:rFonts w:ascii="Times New Roman"/>
          <w:b w:val="false"/>
          <w:i w:val="false"/>
          <w:color w:val="000000"/>
          <w:sz w:val="28"/>
        </w:rPr>
        <w:t xml:space="preserve">
      2002 жылы өнеркәсiп өндiрiсiнiң құрылымында өнiмнiң 91,9%-i өңдеушi өнеркәсiпке (37,5% - тамақ өнiмдерiн өндiруге, 11,2% - целлюлоза-қағаз өнеркәсiбiне және баспа iсiне, 17,0% - машина жасау саласына, 12,3% - металлургия өнеркәсiбiне және металл бұйымдарын  шығаруға), 8,1%-i - электр энергиясын, газды және суды өндiру мен таратуға тиесілi болды. </w:t>
      </w:r>
      <w:r>
        <w:br/>
      </w:r>
      <w:r>
        <w:rPr>
          <w:rFonts w:ascii="Times New Roman"/>
          <w:b w:val="false"/>
          <w:i w:val="false"/>
          <w:color w:val="000000"/>
          <w:sz w:val="28"/>
        </w:rPr>
        <w:t xml:space="preserve">
      Алматы қаласының өнеркәсiп секторы 1996-2001 жылдары елеулi өзгерiстерге ұшырады. Тиiмсiз және тоқтап тұрған өндiрiстердi қайта ұйымдастыру, демпингке қарсы және импорт алмастыру саясатын жүргiзу жөнiнде шаралар қолданылды, шаруашылық жүргiзудiң шағын нысандарына қолдау көрсетiлдi. Нәтижесiнде 1996 жылдан бастап өндiрiс көлемдерiнiң жыл сайынғы өсуi байқалады (1-кecтe). Өнеркәсiп кәсiпорындарының саны осы кезеңде 3,5 есеге, оның iшiнде шағын кәсiпорындар 4,6 есеге өстi. </w:t>
      </w:r>
    </w:p>
    <w:p>
      <w:pPr>
        <w:spacing w:after="0"/>
        <w:ind w:left="0"/>
        <w:jc w:val="both"/>
      </w:pPr>
      <w:r>
        <w:rPr>
          <w:rFonts w:ascii="Times New Roman"/>
          <w:b w:val="false"/>
          <w:i w:val="false"/>
          <w:color w:val="000000"/>
          <w:sz w:val="28"/>
        </w:rPr>
        <w:t xml:space="preserve">1-кесте  </w:t>
      </w:r>
    </w:p>
    <w:bookmarkStart w:name="z12" w:id="12"/>
    <w:p>
      <w:pPr>
        <w:spacing w:after="0"/>
        <w:ind w:left="0"/>
        <w:jc w:val="left"/>
      </w:pPr>
      <w:r>
        <w:rPr>
          <w:rFonts w:ascii="Times New Roman"/>
          <w:b/>
          <w:i w:val="false"/>
          <w:color w:val="000000"/>
        </w:rPr>
        <w:t xml:space="preserve"> 
Өнеркәсiп өнiмдерін өндiру көлемiнiң серпiнi </w:t>
      </w:r>
    </w:p>
    <w:bookmarkEnd w:id="12"/>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1998ж.  1999ж.  2000ж.  2001ж.  2002ж. 10 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Өнеркәсiптің тауарлы </w:t>
      </w:r>
      <w:r>
        <w:br/>
      </w:r>
      <w:r>
        <w:rPr>
          <w:rFonts w:ascii="Times New Roman"/>
          <w:b w:val="false"/>
          <w:i w:val="false"/>
          <w:color w:val="000000"/>
          <w:sz w:val="28"/>
        </w:rPr>
        <w:t xml:space="preserve">
өнiмдерiнiң көлемi - 59119   63857   82371   100795  90015 </w:t>
      </w:r>
      <w:r>
        <w:br/>
      </w:r>
      <w:r>
        <w:rPr>
          <w:rFonts w:ascii="Times New Roman"/>
          <w:b w:val="false"/>
          <w:i w:val="false"/>
          <w:color w:val="000000"/>
          <w:sz w:val="28"/>
        </w:rPr>
        <w:t xml:space="preserve">
барлығы млн.теңге </w:t>
      </w:r>
    </w:p>
    <w:p>
      <w:pPr>
        <w:spacing w:after="0"/>
        <w:ind w:left="0"/>
        <w:jc w:val="both"/>
      </w:pPr>
      <w:r>
        <w:rPr>
          <w:rFonts w:ascii="Times New Roman"/>
          <w:b w:val="false"/>
          <w:i w:val="false"/>
          <w:color w:val="000000"/>
          <w:sz w:val="28"/>
        </w:rPr>
        <w:t xml:space="preserve">Өсу қарқыны, өткен   105,9   105,2   127     122,9   109,4 </w:t>
      </w:r>
      <w:r>
        <w:br/>
      </w:r>
      <w:r>
        <w:rPr>
          <w:rFonts w:ascii="Times New Roman"/>
          <w:b w:val="false"/>
          <w:i w:val="false"/>
          <w:color w:val="000000"/>
          <w:sz w:val="28"/>
        </w:rPr>
        <w:t xml:space="preserve">
жылмен салыстырғанда </w:t>
      </w:r>
      <w:r>
        <w:br/>
      </w:r>
      <w:r>
        <w:rPr>
          <w:rFonts w:ascii="Times New Roman"/>
          <w:b w:val="false"/>
          <w:i w:val="false"/>
          <w:color w:val="000000"/>
          <w:sz w:val="28"/>
        </w:rPr>
        <w:t xml:space="preserve">
%-пен </w:t>
      </w:r>
    </w:p>
    <w:p>
      <w:pPr>
        <w:spacing w:after="0"/>
        <w:ind w:left="0"/>
        <w:jc w:val="both"/>
      </w:pPr>
      <w:r>
        <w:rPr>
          <w:rFonts w:ascii="Times New Roman"/>
          <w:b w:val="false"/>
          <w:i w:val="false"/>
          <w:color w:val="000000"/>
          <w:sz w:val="28"/>
        </w:rPr>
        <w:t xml:space="preserve">Алматы қаласы         7,1    5,6     4,6     5,1     4,9 </w:t>
      </w:r>
      <w:r>
        <w:br/>
      </w:r>
      <w:r>
        <w:rPr>
          <w:rFonts w:ascii="Times New Roman"/>
          <w:b w:val="false"/>
          <w:i w:val="false"/>
          <w:color w:val="000000"/>
          <w:sz w:val="28"/>
        </w:rPr>
        <w:t xml:space="preserve">
өнеркәсіп өндiрiсi. </w:t>
      </w:r>
      <w:r>
        <w:br/>
      </w:r>
      <w:r>
        <w:rPr>
          <w:rFonts w:ascii="Times New Roman"/>
          <w:b w:val="false"/>
          <w:i w:val="false"/>
          <w:color w:val="000000"/>
          <w:sz w:val="28"/>
        </w:rPr>
        <w:t xml:space="preserve">
нiң жалпы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көлемдегі үлесi,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Iрi және орта кәсiпорындар ИСО 9000 сериясының халықаралық стандарттарына сәйкес келетiн сапа жүйелерiн енгiзуде және сертификаттауда. </w:t>
      </w:r>
      <w:r>
        <w:br/>
      </w:r>
      <w:r>
        <w:rPr>
          <w:rFonts w:ascii="Times New Roman"/>
          <w:b w:val="false"/>
          <w:i w:val="false"/>
          <w:color w:val="000000"/>
          <w:sz w:val="28"/>
        </w:rPr>
        <w:t xml:space="preserve">
      Сонымен бiрге, 2001 жылдың аяғына өндiрiстiк қуаттар тоқыма және тiгiн өнеркәсiбiнде мақта-мата жiбiн иiруде - 7,7%, мақта-мата бұйымдары бойынша - 9,4%, кiлем және кiлем бұйымдары бойынша - 20,6%, былғары аяқ киiм шығаруда - 11,7% қана пайдаланылған. Алматы қаласы тұрғындарының қаланың өз өнiмдерiн тұтыну қажеттiлiгi мақта-матаға 16%-ке, тоқыма бұйымдарына - 1%-ке, аяқ киiмге - 6,9% қамтамасыз етiледi. </w:t>
      </w:r>
      <w:r>
        <w:br/>
      </w:r>
      <w:r>
        <w:rPr>
          <w:rFonts w:ascii="Times New Roman"/>
          <w:b w:val="false"/>
          <w:i w:val="false"/>
          <w:color w:val="000000"/>
          <w:sz w:val="28"/>
        </w:rPr>
        <w:t xml:space="preserve">
      Металл кесу станоктары, кiр жуу машиналары, ауыл шаруашылығы машиналарына арналған жабдықтар мен қосалқы бөлшектер, оң және одан көп жолаушыларды тасымалдауға арналған автомобильдер, тiркемелер мен жартылай тiркемелер, автокөлiкпен жүк таситын және мамандандырылған автомобильдер өндiрiсiндегi қуаттар 10-40%-ке ғана пайдаланылуда. </w:t>
      </w:r>
      <w:r>
        <w:br/>
      </w:r>
      <w:r>
        <w:rPr>
          <w:rFonts w:ascii="Times New Roman"/>
          <w:b w:val="false"/>
          <w:i w:val="false"/>
          <w:color w:val="000000"/>
          <w:sz w:val="28"/>
        </w:rPr>
        <w:t xml:space="preserve">
      Ағаш өңдеу өнеркәсiбi өндiрiстiк қорларының жүктемесiнде аздаған жетiмсiздiктер бар. </w:t>
      </w:r>
      <w:r>
        <w:br/>
      </w:r>
      <w:r>
        <w:rPr>
          <w:rFonts w:ascii="Times New Roman"/>
          <w:b w:val="false"/>
          <w:i w:val="false"/>
          <w:color w:val="000000"/>
          <w:sz w:val="28"/>
        </w:rPr>
        <w:t>
</w:t>
      </w:r>
      <w:r>
        <w:rPr>
          <w:rFonts w:ascii="Times New Roman"/>
          <w:b w:val="false"/>
          <w:i/>
          <w:color w:val="000000"/>
          <w:sz w:val="28"/>
        </w:rPr>
        <w:t xml:space="preserve">      Негiзгi проблемалар: </w:t>
      </w:r>
      <w:r>
        <w:br/>
      </w:r>
      <w:r>
        <w:rPr>
          <w:rFonts w:ascii="Times New Roman"/>
          <w:b w:val="false"/>
          <w:i w:val="false"/>
          <w:color w:val="000000"/>
          <w:sz w:val="28"/>
        </w:rPr>
        <w:t xml:space="preserve">
      табиғи тұрғыдан тозған және моральдық ескiрген өндiрiстер мен технологиялар үлесiнiң жоғарылығы; </w:t>
      </w:r>
      <w:r>
        <w:br/>
      </w:r>
      <w:r>
        <w:rPr>
          <w:rFonts w:ascii="Times New Roman"/>
          <w:b w:val="false"/>
          <w:i w:val="false"/>
          <w:color w:val="000000"/>
          <w:sz w:val="28"/>
        </w:rPr>
        <w:t xml:space="preserve">
      кооперациялық байланыстардың жеткiлiксiз дамуы; </w:t>
      </w:r>
      <w:r>
        <w:br/>
      </w:r>
      <w:r>
        <w:rPr>
          <w:rFonts w:ascii="Times New Roman"/>
          <w:b w:val="false"/>
          <w:i w:val="false"/>
          <w:color w:val="000000"/>
          <w:sz w:val="28"/>
        </w:rPr>
        <w:t xml:space="preserve">
      тоқтап тұрған өндiрiс қуаттарының болуы; </w:t>
      </w:r>
      <w:r>
        <w:br/>
      </w:r>
      <w:r>
        <w:rPr>
          <w:rFonts w:ascii="Times New Roman"/>
          <w:b w:val="false"/>
          <w:i w:val="false"/>
          <w:color w:val="000000"/>
          <w:sz w:val="28"/>
        </w:rPr>
        <w:t xml:space="preserve">
      өнеркәсiп секторының ғылыми-техникалық және қаржы саласымен байланысының әлсiздiгi; </w:t>
      </w:r>
      <w:r>
        <w:br/>
      </w:r>
      <w:r>
        <w:rPr>
          <w:rFonts w:ascii="Times New Roman"/>
          <w:b w:val="false"/>
          <w:i w:val="false"/>
          <w:color w:val="000000"/>
          <w:sz w:val="28"/>
        </w:rPr>
        <w:t xml:space="preserve">
      қаржы ресурстарының тапшылығы мен өндiрiстiк қорлармен жеткiлiктi қамтамасыз етілмеу болып табылады. </w:t>
      </w:r>
      <w:r>
        <w:br/>
      </w:r>
      <w:r>
        <w:rPr>
          <w:rFonts w:ascii="Times New Roman"/>
          <w:b w:val="false"/>
          <w:i w:val="false"/>
          <w:color w:val="000000"/>
          <w:sz w:val="28"/>
        </w:rPr>
        <w:t>
</w:t>
      </w:r>
      <w:r>
        <w:rPr>
          <w:rFonts w:ascii="Times New Roman"/>
          <w:b/>
          <w:i w:val="false"/>
          <w:color w:val="000000"/>
          <w:sz w:val="28"/>
        </w:rPr>
        <w:t xml:space="preserve">      Энергетикалық кешен </w:t>
      </w:r>
      <w:r>
        <w:br/>
      </w:r>
      <w:r>
        <w:rPr>
          <w:rFonts w:ascii="Times New Roman"/>
          <w:b w:val="false"/>
          <w:i w:val="false"/>
          <w:color w:val="000000"/>
          <w:sz w:val="28"/>
        </w:rPr>
        <w:t xml:space="preserve">
      Қаланың энергетикалық кешенi 3 автономды жылу беру аймағынан тұрады: </w:t>
      </w:r>
      <w:r>
        <w:br/>
      </w:r>
      <w:r>
        <w:rPr>
          <w:rFonts w:ascii="Times New Roman"/>
          <w:b w:val="false"/>
          <w:i w:val="false"/>
          <w:color w:val="000000"/>
          <w:sz w:val="28"/>
        </w:rPr>
        <w:t xml:space="preserve">
      1) Қаланың орталық және батыс бөлiктерiне орталықтандырылған жылу беру аймағы (жылыту аймағы) ЖЭО-1, ЖЭО-2 және Батыс жылу кешенiнiң (БЖК) жылу қазандықтары беретiн жылумен 80%-ке, </w:t>
      </w:r>
      <w:r>
        <w:br/>
      </w:r>
      <w:r>
        <w:rPr>
          <w:rFonts w:ascii="Times New Roman"/>
          <w:b w:val="false"/>
          <w:i w:val="false"/>
          <w:color w:val="000000"/>
          <w:sz w:val="28"/>
        </w:rPr>
        <w:t xml:space="preserve">
жергiлiктi жылу қазандықтары және автономды жылу жүйелерi (АЖЖ) беретiн жылумен 20%-ке қамтамасыз етiледi; </w:t>
      </w:r>
      <w:r>
        <w:br/>
      </w:r>
      <w:r>
        <w:rPr>
          <w:rFonts w:ascii="Times New Roman"/>
          <w:b w:val="false"/>
          <w:i w:val="false"/>
          <w:color w:val="000000"/>
          <w:sz w:val="28"/>
        </w:rPr>
        <w:t xml:space="preserve">
      2) қаланың солтүстiк бөлiгiне жылу беру аймағы, жылуды тұтынудың 85%-i жергiлiктi жылу қазандықтары мен АЖЖ-дан, 15%-i солтүстiк-шығыс жылу кешенiнен (СШЖК) қамтамасыз етiледi. ЖЭО-3 Энергетик кентiн жылумен қамтамасыз етедi; </w:t>
      </w:r>
      <w:r>
        <w:br/>
      </w:r>
      <w:r>
        <w:rPr>
          <w:rFonts w:ascii="Times New Roman"/>
          <w:b w:val="false"/>
          <w:i w:val="false"/>
          <w:color w:val="000000"/>
          <w:sz w:val="28"/>
        </w:rPr>
        <w:t xml:space="preserve">
      3) қаланың оңтүстiк бөлiгiне орталықтандырылған жылу беру аймағы 80%-ке "Орбита" аудандық жылу қазандықтарынан (ОАЖҚ), оңтүстiк-шығыс аудандық жылу қазандықтарынан (ОШАЖҚ), 20%-ке - жергiлiктi жылу қазандықтарынан және АЖЖ-дан қамтамасыз етiледi. </w:t>
      </w:r>
      <w:r>
        <w:br/>
      </w:r>
      <w:r>
        <w:rPr>
          <w:rFonts w:ascii="Times New Roman"/>
          <w:b w:val="false"/>
          <w:i w:val="false"/>
          <w:color w:val="000000"/>
          <w:sz w:val="28"/>
        </w:rPr>
        <w:t xml:space="preserve">
      Қаланың мұқтаждары үшiн электр және жылу энергиясын өндiрушiлер "АПК" ЖАҚ (85%), "Алматыжылукоммунэнерго" АҚ (12%), СШЖК (3%) болып табылады. </w:t>
      </w:r>
      <w:r>
        <w:br/>
      </w:r>
      <w:r>
        <w:rPr>
          <w:rFonts w:ascii="Times New Roman"/>
          <w:b w:val="false"/>
          <w:i w:val="false"/>
          <w:color w:val="000000"/>
          <w:sz w:val="28"/>
        </w:rPr>
        <w:t xml:space="preserve">
      Энергиямен қамтамасыз етудегi негiзгi проблемалар: </w:t>
      </w:r>
      <w:r>
        <w:br/>
      </w:r>
      <w:r>
        <w:rPr>
          <w:rFonts w:ascii="Times New Roman"/>
          <w:b w:val="false"/>
          <w:i w:val="false"/>
          <w:color w:val="000000"/>
          <w:sz w:val="28"/>
        </w:rPr>
        <w:t xml:space="preserve">
      Жылумен және электрмен қамтамасыз ететiн ұйымдар жабдықтарының барынша моральдық және табиғи тозуы (ЖЭО-1,3 - 59%, ЖЭО-2 -25%, БЖК - 19%, Қапшағай ГЭС-i - 23%, ГЭС каскады - 75%, РКТ - 40%, APЭK - 33%, ГЭРС - 30%); </w:t>
      </w:r>
      <w:r>
        <w:br/>
      </w:r>
      <w:r>
        <w:rPr>
          <w:rFonts w:ascii="Times New Roman"/>
          <w:b w:val="false"/>
          <w:i w:val="false"/>
          <w:color w:val="000000"/>
          <w:sz w:val="28"/>
        </w:rPr>
        <w:t xml:space="preserve">
      жылу және электр желiлерiнiң табиғи тозуы (тиiсiнше 40% және 34,6%-ке); </w:t>
      </w:r>
      <w:r>
        <w:br/>
      </w:r>
      <w:r>
        <w:rPr>
          <w:rFonts w:ascii="Times New Roman"/>
          <w:b w:val="false"/>
          <w:i w:val="false"/>
          <w:color w:val="000000"/>
          <w:sz w:val="28"/>
        </w:rPr>
        <w:t xml:space="preserve">
      жабдықтардың көпшiлiгiнiң моральдық және табиғи тозуынан электр және жылу желiлерiнде жоғары ысырап болуы; </w:t>
      </w:r>
      <w:r>
        <w:br/>
      </w:r>
      <w:r>
        <w:rPr>
          <w:rFonts w:ascii="Times New Roman"/>
          <w:b w:val="false"/>
          <w:i w:val="false"/>
          <w:color w:val="000000"/>
          <w:sz w:val="28"/>
        </w:rPr>
        <w:t xml:space="preserve">
      энергия жүйесiнiң жылу станцияларынан атмосфераға зиянды заттардың рұқсат етiлген шектi шығарылымдар нормативiнен 2 есеге артуы болып табылады. </w:t>
      </w:r>
      <w:r>
        <w:br/>
      </w:r>
      <w:r>
        <w:rPr>
          <w:rFonts w:ascii="Times New Roman"/>
          <w:b w:val="false"/>
          <w:i w:val="false"/>
          <w:color w:val="000000"/>
          <w:sz w:val="28"/>
        </w:rPr>
        <w:t>
</w:t>
      </w:r>
      <w:r>
        <w:rPr>
          <w:rFonts w:ascii="Times New Roman"/>
          <w:b/>
          <w:i w:val="false"/>
          <w:color w:val="000000"/>
          <w:sz w:val="28"/>
        </w:rPr>
        <w:t xml:space="preserve">      Ғылым және инновациялық қызмет </w:t>
      </w:r>
      <w:r>
        <w:br/>
      </w:r>
      <w:r>
        <w:rPr>
          <w:rFonts w:ascii="Times New Roman"/>
          <w:b w:val="false"/>
          <w:i w:val="false"/>
          <w:color w:val="000000"/>
          <w:sz w:val="28"/>
        </w:rPr>
        <w:t xml:space="preserve">
      жұмыс iстейтiн ҒЗИ, жоғары оқу орындары мен кәсiпорындардың базасында технологиялық парктер және ақпараттық технологиялар парктерiн құру жолымен республика экономикасының салаларында инновациялық технологияларды жеделдетiп дамыту, енгiзу және тарату үшiн Алматы қаласында елеулi әлеует бар. </w:t>
      </w:r>
      <w:r>
        <w:br/>
      </w:r>
      <w:r>
        <w:rPr>
          <w:rFonts w:ascii="Times New Roman"/>
          <w:b w:val="false"/>
          <w:i w:val="false"/>
          <w:color w:val="000000"/>
          <w:sz w:val="28"/>
        </w:rPr>
        <w:t xml:space="preserve">
      Ядролық физика институтының (ЯФИ) материалдық және кадрлық базасы радиациялық технологияларды пайдалана отырып, ғылыми-зерттеу және өндiрiстiк қызметтi жүргiзуге мүмкiндiк бередi. ЯФИ активiнде республиканың әлеуметтiк-экономикалық дамуы үшiн принциптi маңызға ие әзiрленiмдер бар. </w:t>
      </w:r>
      <w:r>
        <w:br/>
      </w:r>
      <w:r>
        <w:rPr>
          <w:rFonts w:ascii="Times New Roman"/>
          <w:b w:val="false"/>
          <w:i w:val="false"/>
          <w:color w:val="000000"/>
          <w:sz w:val="28"/>
        </w:rPr>
        <w:t>
</w:t>
      </w:r>
      <w:r>
        <w:rPr>
          <w:rFonts w:ascii="Times New Roman"/>
          <w:b w:val="false"/>
          <w:i/>
          <w:color w:val="000000"/>
          <w:sz w:val="28"/>
        </w:rPr>
        <w:t xml:space="preserve">      Инновациялық дамуды тежейтiн проблемалар: </w:t>
      </w:r>
      <w:r>
        <w:br/>
      </w:r>
      <w:r>
        <w:rPr>
          <w:rFonts w:ascii="Times New Roman"/>
          <w:b w:val="false"/>
          <w:i w:val="false"/>
          <w:color w:val="000000"/>
          <w:sz w:val="28"/>
        </w:rPr>
        <w:t xml:space="preserve">
      заңнамалық базаның инновациялық қызметтi ынталандыру тұрғысынан жетiлмегендiгi; </w:t>
      </w:r>
      <w:r>
        <w:br/>
      </w:r>
      <w:r>
        <w:rPr>
          <w:rFonts w:ascii="Times New Roman"/>
          <w:b w:val="false"/>
          <w:i w:val="false"/>
          <w:color w:val="000000"/>
          <w:sz w:val="28"/>
        </w:rPr>
        <w:t xml:space="preserve">
      ғылыми және қолданбалы әзiрленiмдердi жоспарлау және олардың экономика талаптарына икемдеу жүйесiнiң болмауы. </w:t>
      </w:r>
    </w:p>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1.4. Шағын және орта бизнес </w:t>
      </w:r>
    </w:p>
    <w:bookmarkEnd w:id="13"/>
    <w:p>
      <w:pPr>
        <w:spacing w:after="0"/>
        <w:ind w:left="0"/>
        <w:jc w:val="both"/>
      </w:pPr>
      <w:r>
        <w:rPr>
          <w:rFonts w:ascii="Times New Roman"/>
          <w:b w:val="false"/>
          <w:i w:val="false"/>
          <w:color w:val="000000"/>
          <w:sz w:val="28"/>
        </w:rPr>
        <w:t xml:space="preserve">      Алматы қаласы республикада кәсiпкерлiк дамуының аса iрi орталығы болып табылады. 1998-2001 жылдар кезеңiнде шағын кәсiпкерлiк субъектiлерi өндiретiн өнiмдердiң құрылымында оң өзгерiстер болды - сауда-делдал қызметi секторының үлесi 80-нен 37,1%-ке дейiн төмендедi. </w:t>
      </w:r>
      <w:r>
        <w:br/>
      </w:r>
      <w:r>
        <w:rPr>
          <w:rFonts w:ascii="Times New Roman"/>
          <w:b w:val="false"/>
          <w:i w:val="false"/>
          <w:color w:val="000000"/>
          <w:sz w:val="28"/>
        </w:rPr>
        <w:t xml:space="preserve">
      1999 жылдан бастап Алматы қаласында өнеркәсiп аймағын құру тұжырымдамасы iске асырылуда. Өз ауқымына 38 кәсiпорынды бiрiктіретiн бизнес-инкубатор жұмыс iстейдi. </w:t>
      </w:r>
      <w:r>
        <w:br/>
      </w:r>
      <w:r>
        <w:rPr>
          <w:rFonts w:ascii="Times New Roman"/>
          <w:b w:val="false"/>
          <w:i w:val="false"/>
          <w:color w:val="000000"/>
          <w:sz w:val="28"/>
        </w:rPr>
        <w:t xml:space="preserve">
      2001 жылы 1998 жылмен салыстырғанда жұмыс iстеп тұрған кәсiпорындардың саны 44%-ке өсiп, 23 мыңға жеттi, бюджетке төлемдер 5,6 есеге өсiп, 26970 млн. теңгеге жеттi, жұмыстар және қызметтер көрсету көлемi 2,4 eceгe өсiп, 262266 млн. теңгеге жеттi, жұмыспен қамтылғандар саны - 74%-ке өсiп, 216,5 мыңға жеттi. </w:t>
      </w:r>
      <w:r>
        <w:br/>
      </w:r>
      <w:r>
        <w:rPr>
          <w:rFonts w:ascii="Times New Roman"/>
          <w:b w:val="false"/>
          <w:i w:val="false"/>
          <w:color w:val="000000"/>
          <w:sz w:val="28"/>
        </w:rPr>
        <w:t xml:space="preserve">
      2002 жылғы 1 шiлдедегi жағдай бойынша өнеркәсiп, құрылыс, көлiк және байланыс саласына шағын кәсiпорындар өндiретiн өнiмдер тиiсiнше 17,2; 13,1 және 12,3%-тен келедi. </w:t>
      </w:r>
      <w:r>
        <w:br/>
      </w:r>
      <w:r>
        <w:rPr>
          <w:rFonts w:ascii="Times New Roman"/>
          <w:b w:val="false"/>
          <w:i w:val="false"/>
          <w:color w:val="000000"/>
          <w:sz w:val="28"/>
        </w:rPr>
        <w:t>
</w:t>
      </w:r>
      <w:r>
        <w:rPr>
          <w:rFonts w:ascii="Times New Roman"/>
          <w:b w:val="false"/>
          <w:i/>
          <w:color w:val="000000"/>
          <w:sz w:val="28"/>
        </w:rPr>
        <w:t xml:space="preserve">      Шағын бизнестiң дамуына кедергi проблемалар: </w:t>
      </w:r>
      <w:r>
        <w:br/>
      </w:r>
      <w:r>
        <w:rPr>
          <w:rFonts w:ascii="Times New Roman"/>
          <w:b w:val="false"/>
          <w:i w:val="false"/>
          <w:color w:val="000000"/>
          <w:sz w:val="28"/>
        </w:rPr>
        <w:t xml:space="preserve">
      қаржы қиыншылықтары: бастапқы капиталдың жеткiлiксiз мөлшерi, банк кредиттерiнiң қолжетiмдi еместiгi, оларды алу үшiн қажеттi кепiлдiктердiң болмауы; </w:t>
      </w:r>
      <w:r>
        <w:br/>
      </w:r>
      <w:r>
        <w:rPr>
          <w:rFonts w:ascii="Times New Roman"/>
          <w:b w:val="false"/>
          <w:i w:val="false"/>
          <w:color w:val="000000"/>
          <w:sz w:val="28"/>
        </w:rPr>
        <w:t xml:space="preserve">
      тауар нарықтарындағы жағдайды сипаттайтын ақпараттың болмауынан тауарлар өткiзу мен қызметтер көрсетудiң қиындығы; </w:t>
      </w:r>
      <w:r>
        <w:br/>
      </w:r>
      <w:r>
        <w:rPr>
          <w:rFonts w:ascii="Times New Roman"/>
          <w:b w:val="false"/>
          <w:i w:val="false"/>
          <w:color w:val="000000"/>
          <w:sz w:val="28"/>
        </w:rPr>
        <w:t xml:space="preserve">
      шикiзатқа, материалдарға, энергияға бағалардың өсуi; </w:t>
      </w:r>
      <w:r>
        <w:br/>
      </w:r>
      <w:r>
        <w:rPr>
          <w:rFonts w:ascii="Times New Roman"/>
          <w:b w:val="false"/>
          <w:i w:val="false"/>
          <w:color w:val="000000"/>
          <w:sz w:val="28"/>
        </w:rPr>
        <w:t xml:space="preserve">
      кәсiпкерлердiң кәсiби дайындығының жеткiлiксiз деңгейi. </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1.5. Туризм </w:t>
      </w:r>
    </w:p>
    <w:bookmarkEnd w:id="14"/>
    <w:p>
      <w:pPr>
        <w:spacing w:after="0"/>
        <w:ind w:left="0"/>
        <w:jc w:val="both"/>
      </w:pPr>
      <w:r>
        <w:rPr>
          <w:rFonts w:ascii="Times New Roman"/>
          <w:b w:val="false"/>
          <w:i w:val="false"/>
          <w:color w:val="000000"/>
          <w:sz w:val="28"/>
        </w:rPr>
        <w:t xml:space="preserve">      Алматы қаласы тау сілемдерiнiң баурайында орналасу ерекшелiгi, сауықтырушы және спорттық туризмді дамытуға ықпал ететiн табиғи жағдайларының алуан түрлiлiгi, Жiбек жолының бойында орналасуы жөнінен туристер үшiн тартымды болып табылады. </w:t>
      </w:r>
      <w:r>
        <w:br/>
      </w:r>
      <w:r>
        <w:rPr>
          <w:rFonts w:ascii="Times New Roman"/>
          <w:b w:val="false"/>
          <w:i w:val="false"/>
          <w:color w:val="000000"/>
          <w:sz w:val="28"/>
        </w:rPr>
        <w:t xml:space="preserve">
      Қаладан 500 км шеңберiнде шетелдiк және отандық туристер баратын көптеген туристiк объектiлер, оның iшiнде биiк таудағы "Медеу" мұз айдыны, "Шымбұлақ" тау шаңғысы туристiк базасы және басқалары орналасқан. </w:t>
      </w:r>
      <w:r>
        <w:br/>
      </w:r>
      <w:r>
        <w:rPr>
          <w:rFonts w:ascii="Times New Roman"/>
          <w:b w:val="false"/>
          <w:i w:val="false"/>
          <w:color w:val="000000"/>
          <w:sz w:val="28"/>
        </w:rPr>
        <w:t xml:space="preserve">
      Туристерге қызмет көрсетуге арналған бес жұлдызды және үш жұлдызды қонақ үйлер, санаторийлер мен демалыс үйлерi, қызық-думан және ойын-сауық орындары бар. </w:t>
      </w:r>
      <w:r>
        <w:br/>
      </w:r>
      <w:r>
        <w:rPr>
          <w:rFonts w:ascii="Times New Roman"/>
          <w:b w:val="false"/>
          <w:i w:val="false"/>
          <w:color w:val="000000"/>
          <w:sz w:val="28"/>
        </w:rPr>
        <w:t xml:space="preserve">
      Алматының туристiк қызметтерi нарығын 300 туристiк фирма ұсынады. 2002 жылдың 9 айында 70 мың, оның iшiнде республикаға сырттан келген 23 мың туристке қызмет көрсетiлдi. </w:t>
      </w:r>
      <w:r>
        <w:br/>
      </w:r>
      <w:r>
        <w:rPr>
          <w:rFonts w:ascii="Times New Roman"/>
          <w:b w:val="false"/>
          <w:i w:val="false"/>
          <w:color w:val="000000"/>
          <w:sz w:val="28"/>
        </w:rPr>
        <w:t xml:space="preserve">
      Алматы қаласының тартымды туристiк келбетiн қалыптастыру мақсатында арнайы WEB-сайт ашылған, жарнамалық өнiмдер шығарылады, туризмнiң жұмыс iстеп тұрған инфрақұрылымы, жаңа туристiк бағыттар, қызметтердiң түрлерi, бiлiктi экскурсия жүргiзушiлердiң, гид-аудармашылардың құрамы туралы деректер қоры қалыптастырылған. Туризм саласындағы отандық және шетелдiк мамандар үшiн жарнамалық турлар, Шарын аңғарына, Yлкен және Кiшi Алматы шатқалдарына туристiк десанттар ұйымдастырылған. </w:t>
      </w:r>
      <w:r>
        <w:br/>
      </w:r>
      <w:r>
        <w:rPr>
          <w:rFonts w:ascii="Times New Roman"/>
          <w:b w:val="false"/>
          <w:i w:val="false"/>
          <w:color w:val="000000"/>
          <w:sz w:val="28"/>
        </w:rPr>
        <w:t>
</w:t>
      </w:r>
      <w:r>
        <w:rPr>
          <w:rFonts w:ascii="Times New Roman"/>
          <w:b w:val="false"/>
          <w:i/>
          <w:color w:val="000000"/>
          <w:sz w:val="28"/>
        </w:rPr>
        <w:t xml:space="preserve">      Туризмдi дамыту саласындағы проблемалар: </w:t>
      </w:r>
      <w:r>
        <w:br/>
      </w:r>
      <w:r>
        <w:rPr>
          <w:rFonts w:ascii="Times New Roman"/>
          <w:b w:val="false"/>
          <w:i w:val="false"/>
          <w:color w:val="000000"/>
          <w:sz w:val="28"/>
        </w:rPr>
        <w:t xml:space="preserve">
      қызметтер инфрақұрылымын дамытудың жеткiлiксiз деңгейi, сервис-қызмет бағалары деңгейiнiң олардың сапасына сәйкес еместiгi; </w:t>
      </w:r>
      <w:r>
        <w:br/>
      </w:r>
      <w:r>
        <w:rPr>
          <w:rFonts w:ascii="Times New Roman"/>
          <w:b w:val="false"/>
          <w:i w:val="false"/>
          <w:color w:val="000000"/>
          <w:sz w:val="28"/>
        </w:rPr>
        <w:t xml:space="preserve">
      Алматы қаласы мен Ұлы Жiбек жолы даңғылының мүмкiндiктерiн шетелде жарнамалау мен танытудың тиiстi деңгейiнде болмауы; </w:t>
      </w:r>
      <w:r>
        <w:br/>
      </w:r>
      <w:r>
        <w:rPr>
          <w:rFonts w:ascii="Times New Roman"/>
          <w:b w:val="false"/>
          <w:i w:val="false"/>
          <w:color w:val="000000"/>
          <w:sz w:val="28"/>
        </w:rPr>
        <w:t xml:space="preserve">
      туризм жөнiндегi мамандардың дайындығы мен бiлiктiлiгiнiң жеткiлiксiз деңгейi; </w:t>
      </w:r>
      <w:r>
        <w:br/>
      </w:r>
      <w:r>
        <w:rPr>
          <w:rFonts w:ascii="Times New Roman"/>
          <w:b w:val="false"/>
          <w:i w:val="false"/>
          <w:color w:val="000000"/>
          <w:sz w:val="28"/>
        </w:rPr>
        <w:t xml:space="preserve">
      тарихи ескерткiштердiң қанағаттанғысыз жай-күйi, туристiк және спорттық базалардың, демалыс үйлерiнiң моральдық тозуы; </w:t>
      </w:r>
      <w:r>
        <w:br/>
      </w:r>
      <w:r>
        <w:rPr>
          <w:rFonts w:ascii="Times New Roman"/>
          <w:b w:val="false"/>
          <w:i w:val="false"/>
          <w:color w:val="000000"/>
          <w:sz w:val="28"/>
        </w:rPr>
        <w:t xml:space="preserve">
      Алматы қаласы мен Алматы облысы бойынша экскурсиялық бағыттардың өзара байланысының болмауы. </w:t>
      </w:r>
    </w:p>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1.6. Қала құрылысы және тұрғын үй-коммуналдық </w:t>
      </w:r>
      <w:r>
        <w:br/>
      </w:r>
      <w:r>
        <w:rPr>
          <w:rFonts w:ascii="Times New Roman"/>
          <w:b w:val="false"/>
          <w:i w:val="false"/>
          <w:color w:val="000000"/>
          <w:sz w:val="28"/>
        </w:rPr>
        <w:t>
</w:t>
      </w:r>
      <w:r>
        <w:rPr>
          <w:rFonts w:ascii="Times New Roman"/>
          <w:b/>
          <w:i w:val="false"/>
          <w:color w:val="000000"/>
          <w:sz w:val="28"/>
        </w:rPr>
        <w:t xml:space="preserve">           шаруашылық </w:t>
      </w:r>
    </w:p>
    <w:bookmarkEnd w:id="15"/>
    <w:p>
      <w:pPr>
        <w:spacing w:after="0"/>
        <w:ind w:left="0"/>
        <w:jc w:val="both"/>
      </w:pPr>
      <w:r>
        <w:rPr>
          <w:rFonts w:ascii="Times New Roman"/>
          <w:b/>
          <w:i w:val="false"/>
          <w:color w:val="000000"/>
          <w:sz w:val="28"/>
        </w:rPr>
        <w:t xml:space="preserve">      Қала құрылысы және қаланы көрiктендiру </w:t>
      </w:r>
      <w:r>
        <w:br/>
      </w:r>
      <w:r>
        <w:rPr>
          <w:rFonts w:ascii="Times New Roman"/>
          <w:b w:val="false"/>
          <w:i w:val="false"/>
          <w:color w:val="000000"/>
          <w:sz w:val="28"/>
        </w:rPr>
        <w:t xml:space="preserve">
      Алматы қаласы, әсiресе оның орталық бөлiгi әкімшілiк-iскерлiк, сауда-тұрмыстық, мәдени-ойын-сауық мақсатындағы объектiлер құрылысының жоғары тығыздылығымен ерекшеленедi. 1997 жылдан берi ғимараттардың бiрiншi қабаттарын қызмет салалары кәсiпорындарын орналастыру үшiн қайта бейiмдеу жөнiндегi жұмыстар қарқынды жүргiзiлуде. </w:t>
      </w:r>
      <w:r>
        <w:br/>
      </w:r>
      <w:r>
        <w:rPr>
          <w:rFonts w:ascii="Times New Roman"/>
          <w:b w:val="false"/>
          <w:i w:val="false"/>
          <w:color w:val="000000"/>
          <w:sz w:val="28"/>
        </w:rPr>
        <w:t xml:space="preserve">
      2000 жылдан бастап жол-көлiк инфрақұрылымын дамыту және қаланы көгалдандыру жөнiндегi жұмыстар елеулi жандандырылды. Көлiк легiн ажырататын және көктей өтетiн жолдар салу жүзеге асырылуда. Жолдарды салу мен қайта жөндеуде жаңа технологиялар қолданылады. Ерекше қорғалатын табиғи аумақтар құрылды, дендропарк салу жүзеге асырылуда, Баум тоғайы мен басқа да объектiлердi жаңарту жөнiндегi жұмыстар жүргiзiлуде. </w:t>
      </w:r>
      <w:r>
        <w:br/>
      </w:r>
      <w:r>
        <w:rPr>
          <w:rFonts w:ascii="Times New Roman"/>
          <w:b w:val="false"/>
          <w:i w:val="false"/>
          <w:color w:val="000000"/>
          <w:sz w:val="28"/>
        </w:rPr>
        <w:t xml:space="preserve">
      Қала дамуының соңғы кезеңi селитебтiк аумақтардың қарқынды өсуiмен сипатталады. </w:t>
      </w:r>
      <w:r>
        <w:br/>
      </w:r>
      <w:r>
        <w:rPr>
          <w:rFonts w:ascii="Times New Roman"/>
          <w:b w:val="false"/>
          <w:i w:val="false"/>
          <w:color w:val="000000"/>
          <w:sz w:val="28"/>
        </w:rPr>
        <w:t>
</w:t>
      </w:r>
      <w:r>
        <w:rPr>
          <w:rFonts w:ascii="Times New Roman"/>
          <w:b w:val="false"/>
          <w:i/>
          <w:color w:val="000000"/>
          <w:sz w:val="28"/>
        </w:rPr>
        <w:t xml:space="preserve">      Негiзгi проблемалар: </w:t>
      </w:r>
      <w:r>
        <w:br/>
      </w:r>
      <w:r>
        <w:rPr>
          <w:rFonts w:ascii="Times New Roman"/>
          <w:b w:val="false"/>
          <w:i w:val="false"/>
          <w:color w:val="000000"/>
          <w:sz w:val="28"/>
        </w:rPr>
        <w:t xml:space="preserve">
      қаланың шет жақтарында аз қабатты үйлердi салу Қаланы дамытудың бас жоспарын ескерусiз жүзеге асырылуда, жекелеген объектiлер құрылысына бұл мақсаттарға жарамсыз аумақтар (өзендердiң жайылмалары, санитарлық-қорғау аймақтары және т.б.) пайдаланылады; </w:t>
      </w:r>
      <w:r>
        <w:br/>
      </w:r>
      <w:r>
        <w:rPr>
          <w:rFonts w:ascii="Times New Roman"/>
          <w:b w:val="false"/>
          <w:i w:val="false"/>
          <w:color w:val="000000"/>
          <w:sz w:val="28"/>
        </w:rPr>
        <w:t xml:space="preserve">
      жеке тұрғын үй салу аудандарының көпшiлiгi инженерлiк-коммуникациялық, көлiктiк және мәдени-тұрмыстық қызмет көрсетудiң қажеттi деңгейiмен қамтамасыз етiлмеген; </w:t>
      </w:r>
      <w:r>
        <w:br/>
      </w:r>
      <w:r>
        <w:rPr>
          <w:rFonts w:ascii="Times New Roman"/>
          <w:b w:val="false"/>
          <w:i w:val="false"/>
          <w:color w:val="000000"/>
          <w:sz w:val="28"/>
        </w:rPr>
        <w:t xml:space="preserve">
      шет аудандардың көлiктiк байланыстары, транзиттiк ағындар қаланың орталық бөлiгi арқылы өтедi, бұнымен олар мегаполистiң экологиялық жай-күйiн қиындатады және қала жолдарындағы қауiпсiздiк деңгейiн төмендетедi; </w:t>
      </w:r>
      <w:r>
        <w:br/>
      </w:r>
      <w:r>
        <w:rPr>
          <w:rFonts w:ascii="Times New Roman"/>
          <w:b w:val="false"/>
          <w:i w:val="false"/>
          <w:color w:val="000000"/>
          <w:sz w:val="28"/>
        </w:rPr>
        <w:t xml:space="preserve">
      табиғи желектердiң бiршама бөлiгi қайта жаңартуды және қаланың аумақтық-жоспарлау және экологиялық ерекшелiктерiне бағындыруды қажет етедi; </w:t>
      </w:r>
      <w:r>
        <w:br/>
      </w:r>
      <w:r>
        <w:rPr>
          <w:rFonts w:ascii="Times New Roman"/>
          <w:b w:val="false"/>
          <w:i w:val="false"/>
          <w:color w:val="000000"/>
          <w:sz w:val="28"/>
        </w:rPr>
        <w:t xml:space="preserve">
      қаланың тауар базарлары желiсi, негiзiнен, 1980-1990 жылдары қала құрылысы мен санитария ережелерi сақталмастан ретсiз қалыптасқан. </w:t>
      </w:r>
      <w:r>
        <w:br/>
      </w:r>
      <w:r>
        <w:rPr>
          <w:rFonts w:ascii="Times New Roman"/>
          <w:b w:val="false"/>
          <w:i w:val="false"/>
          <w:color w:val="000000"/>
          <w:sz w:val="28"/>
        </w:rPr>
        <w:t>
</w:t>
      </w:r>
      <w:r>
        <w:rPr>
          <w:rFonts w:ascii="Times New Roman"/>
          <w:b/>
          <w:i w:val="false"/>
          <w:color w:val="000000"/>
          <w:sz w:val="28"/>
        </w:rPr>
        <w:t xml:space="preserve">      Тiршiлiк ету ортасы </w:t>
      </w:r>
      <w:r>
        <w:br/>
      </w:r>
      <w:r>
        <w:rPr>
          <w:rFonts w:ascii="Times New Roman"/>
          <w:b w:val="false"/>
          <w:i w:val="false"/>
          <w:color w:val="000000"/>
          <w:sz w:val="28"/>
        </w:rPr>
        <w:t xml:space="preserve">
      Қаланың тыныс-тiршiлiк ортасы: </w:t>
      </w:r>
      <w:r>
        <w:br/>
      </w:r>
      <w:r>
        <w:rPr>
          <w:rFonts w:ascii="Times New Roman"/>
          <w:b w:val="false"/>
          <w:i w:val="false"/>
          <w:color w:val="000000"/>
          <w:sz w:val="28"/>
        </w:rPr>
        <w:t xml:space="preserve">
      жоғары сейсмикалық белсендiлiк аймағында орналасуымен; </w:t>
      </w:r>
      <w:r>
        <w:br/>
      </w:r>
      <w:r>
        <w:rPr>
          <w:rFonts w:ascii="Times New Roman"/>
          <w:b w:val="false"/>
          <w:i w:val="false"/>
          <w:color w:val="000000"/>
          <w:sz w:val="28"/>
        </w:rPr>
        <w:t xml:space="preserve">
      Үлкен және Кiшi Алматы, Есентай, Қарғалы өзендерiнiң бассейндерi арқылы таудан сел жүруiнiң және қаланың едәуiр аумағын, әсiресе қар еру және нөсер жауындар кезiнде, су басуы қаупі болуымен сипатталады. </w:t>
      </w:r>
      <w:r>
        <w:br/>
      </w:r>
      <w:r>
        <w:rPr>
          <w:rFonts w:ascii="Times New Roman"/>
          <w:b w:val="false"/>
          <w:i w:val="false"/>
          <w:color w:val="000000"/>
          <w:sz w:val="28"/>
        </w:rPr>
        <w:t xml:space="preserve">
      Мамандар бағалауы бойынша 9 балл жер сiлкiнiсiне Алматы қаласының ғимараттарының 50%-i ғана шыдайды. </w:t>
      </w:r>
      <w:r>
        <w:br/>
      </w:r>
      <w:r>
        <w:rPr>
          <w:rFonts w:ascii="Times New Roman"/>
          <w:b w:val="false"/>
          <w:i w:val="false"/>
          <w:color w:val="000000"/>
          <w:sz w:val="28"/>
        </w:rPr>
        <w:t xml:space="preserve">
      1999 жылы Кiшi Алматы өзенiнiң бассейнiнде сел тасқыны жүрген кезде жақын орналасқан ғимараттар мен инженерлiк коммуникацияларға елеулi материалдық зиян келтiрдi. Металдан жасалған елек-сүзгiлi тосқауылдарын салу, уақытша қорғаныс бөгеттерiн тұрғызу және тасқын суларды бұру жөнiнде жедел шаралар қолдану нәтижесiне Алматы қаласы құрбандар мен қираудан сақтап қалынды. Алайда, бұл шаралар жеткiлiксiз, өйткенi тұрғызылған құрылыстардың қуаты аз әрi сел тасқындарынан тиiмдi қорғауға арналмаған. </w:t>
      </w:r>
      <w:r>
        <w:br/>
      </w:r>
      <w:r>
        <w:rPr>
          <w:rFonts w:ascii="Times New Roman"/>
          <w:b w:val="false"/>
          <w:i w:val="false"/>
          <w:color w:val="000000"/>
          <w:sz w:val="28"/>
        </w:rPr>
        <w:t xml:space="preserve">
      Ықтимал қатты жер сiлкiнiсi факторы қала мен оның төңiрегiндегi 40 км шеңберiнде қосымша күштi сел тасқынын, су басуын, топырақтың терең шөгуiн тудыруы мүмкiн. </w:t>
      </w:r>
      <w:r>
        <w:br/>
      </w:r>
      <w:r>
        <w:rPr>
          <w:rFonts w:ascii="Times New Roman"/>
          <w:b w:val="false"/>
          <w:i w:val="false"/>
          <w:color w:val="000000"/>
          <w:sz w:val="28"/>
        </w:rPr>
        <w:t xml:space="preserve">
      Авариялық-құтқару және диспетчерлiк қызметтердiң материалдық-техникалық базасы, сондай-ақ төтенше жағдайлардың алдын алу және жою үшiн хабар беру және байланыс жүйесi елеулi жақсартуды қажет етедi. </w:t>
      </w:r>
      <w:r>
        <w:br/>
      </w:r>
      <w:r>
        <w:rPr>
          <w:rFonts w:ascii="Times New Roman"/>
          <w:b w:val="false"/>
          <w:i w:val="false"/>
          <w:color w:val="000000"/>
          <w:sz w:val="28"/>
        </w:rPr>
        <w:t>
</w:t>
      </w:r>
      <w:r>
        <w:rPr>
          <w:rFonts w:ascii="Times New Roman"/>
          <w:b/>
          <w:i w:val="false"/>
          <w:color w:val="000000"/>
          <w:sz w:val="28"/>
        </w:rPr>
        <w:t xml:space="preserve">      Тұрғын үй қорының жай-күйi </w:t>
      </w:r>
      <w:r>
        <w:br/>
      </w:r>
      <w:r>
        <w:rPr>
          <w:rFonts w:ascii="Times New Roman"/>
          <w:b w:val="false"/>
          <w:i w:val="false"/>
          <w:color w:val="000000"/>
          <w:sz w:val="28"/>
        </w:rPr>
        <w:t xml:space="preserve">
      Соңғы жылдары тұрғын үй салу қарқынды жүргізілуде. 2001 жылы 240,9 мың ш. метр салынды, бұл 1998 жылғы деңгейден 39% артық. 2002 жылдың 9 айы iшiнде тұрғын үй салудың қарқыны 2001 жылдың осындай кезеңiне қарағанда 5,2%-тi құрады. Кәсiпорындар мен ұйымдар салған тұрғын үйлер үлесi өсуде. 1998 жылмен салыстырғанда ол 20,8-тен 32,3%-ке дейiн өстi. Аяқталмаған тұрғын үй құрылысының көлемi осы кезеңде 423-тен 236 мың ш. метрге дейiн немесе 44,3%-ке қысқарды. </w:t>
      </w:r>
      <w:r>
        <w:br/>
      </w:r>
      <w:r>
        <w:rPr>
          <w:rFonts w:ascii="Times New Roman"/>
          <w:b w:val="false"/>
          <w:i w:val="false"/>
          <w:color w:val="000000"/>
          <w:sz w:val="28"/>
        </w:rPr>
        <w:t xml:space="preserve">
      Қаланың тұрғын үй қоры 2002 жылғы 1 қаңтарда тұрғын үйдiң жалпы алаңының 21,2 млн. ш. метрiн құрайды. Қалада 7137 көп қабатты тұрғын үй бap, оларда жалпы алаңы 15832 мың ш. метр 299 мың пәтер орналасқан. </w:t>
      </w:r>
      <w:r>
        <w:br/>
      </w:r>
      <w:r>
        <w:rPr>
          <w:rFonts w:ascii="Times New Roman"/>
          <w:b w:val="false"/>
          <w:i w:val="false"/>
          <w:color w:val="000000"/>
          <w:sz w:val="28"/>
        </w:rPr>
        <w:t>
</w:t>
      </w:r>
      <w:r>
        <w:rPr>
          <w:rFonts w:ascii="Times New Roman"/>
          <w:b w:val="false"/>
          <w:i/>
          <w:color w:val="000000"/>
          <w:sz w:val="28"/>
        </w:rPr>
        <w:t xml:space="preserve">      Негiзгi проблемалар: </w:t>
      </w:r>
      <w:r>
        <w:br/>
      </w:r>
      <w:r>
        <w:rPr>
          <w:rFonts w:ascii="Times New Roman"/>
          <w:b w:val="false"/>
          <w:i w:val="false"/>
          <w:color w:val="000000"/>
          <w:sz w:val="28"/>
        </w:rPr>
        <w:t xml:space="preserve">
      қаланың тұрғын үй қорының 5,6 млн. ш. метр тұрғын үйi немесе жалпы алаңының 26,5%-i сейсмикалық осал ғимараттар қатарына жатқызылды, сейсмикалық аса қауiптiлерi - тиiсiнше 2,3 млн. ш. метр немесе 11%-i; </w:t>
      </w:r>
      <w:r>
        <w:br/>
      </w:r>
      <w:r>
        <w:rPr>
          <w:rFonts w:ascii="Times New Roman"/>
          <w:b w:val="false"/>
          <w:i w:val="false"/>
          <w:color w:val="000000"/>
          <w:sz w:val="28"/>
        </w:rPr>
        <w:t xml:space="preserve">
      50 мың адам тұратын жалпы алаңы 488 мың ш. метр 951 тұрғын үй апатты жағдайда, бұл үйлердiң қызмет мерзiмi 50 жылдан асқан, бұл санаттағы үйлердiң негiзiн төмен нормативтік қызмет мерзiмi бар объектiлер (қамыс қаңқалы, ағаш және саман) құрайды; </w:t>
      </w:r>
      <w:r>
        <w:br/>
      </w:r>
      <w:r>
        <w:rPr>
          <w:rFonts w:ascii="Times New Roman"/>
          <w:b w:val="false"/>
          <w:i w:val="false"/>
          <w:color w:val="000000"/>
          <w:sz w:val="28"/>
        </w:rPr>
        <w:t xml:space="preserve">
      өзендердің су қорғау аймақтарында рұқсатсыз тұрғызылған тұрғын үй құрылыстары бар, олар әлсiн-әлсiн тасқын мен жауын-шашын суларының астында қалады, бұл онда тұратын азаматтардың өмiрi мен денсаулығына қауiп төндiредi; </w:t>
      </w:r>
      <w:r>
        <w:br/>
      </w:r>
      <w:r>
        <w:rPr>
          <w:rFonts w:ascii="Times New Roman"/>
          <w:b w:val="false"/>
          <w:i w:val="false"/>
          <w:color w:val="000000"/>
          <w:sz w:val="28"/>
        </w:rPr>
        <w:t xml:space="preserve">
      43227 адам тұрғын үй жағдайын жақсартуға мұқтаж, оның iшiнде 8976 азаматтың жеңiлдiкпен пәтер алу құқығы бар. </w:t>
      </w:r>
      <w:r>
        <w:br/>
      </w:r>
      <w:r>
        <w:rPr>
          <w:rFonts w:ascii="Times New Roman"/>
          <w:b w:val="false"/>
          <w:i w:val="false"/>
          <w:color w:val="000000"/>
          <w:sz w:val="28"/>
        </w:rPr>
        <w:t>
</w:t>
      </w:r>
      <w:r>
        <w:rPr>
          <w:rFonts w:ascii="Times New Roman"/>
          <w:b/>
          <w:i w:val="false"/>
          <w:color w:val="000000"/>
          <w:sz w:val="28"/>
        </w:rPr>
        <w:t xml:space="preserve">      Газбен жабдықтау </w:t>
      </w:r>
      <w:r>
        <w:br/>
      </w:r>
      <w:r>
        <w:rPr>
          <w:rFonts w:ascii="Times New Roman"/>
          <w:b w:val="false"/>
          <w:i w:val="false"/>
          <w:color w:val="000000"/>
          <w:sz w:val="28"/>
        </w:rPr>
        <w:t xml:space="preserve">
      Қаланы газбен жабдықтау Газли - Шымкент - Алматы магистральды газ құбыры бойынша жүзеге асырылады және қалаға 1 және 2-ГБС арқылы келiп жетедi. </w:t>
      </w:r>
      <w:r>
        <w:br/>
      </w:r>
      <w:r>
        <w:rPr>
          <w:rFonts w:ascii="Times New Roman"/>
          <w:b w:val="false"/>
          <w:i w:val="false"/>
          <w:color w:val="000000"/>
          <w:sz w:val="28"/>
        </w:rPr>
        <w:t xml:space="preserve">
      Газ құбырларының қашықтығы қалада 2543,5 км құрайды, оның iшiнде жоғары қысымды газ құбырлары - 16,3 км, орташа қысымды газ құбырлары - 287,4 км, төмен қысымды газ құбырлары - 2239,9 км. </w:t>
      </w:r>
      <w:r>
        <w:br/>
      </w:r>
      <w:r>
        <w:rPr>
          <w:rFonts w:ascii="Times New Roman"/>
          <w:b w:val="false"/>
          <w:i w:val="false"/>
          <w:color w:val="000000"/>
          <w:sz w:val="28"/>
        </w:rPr>
        <w:t xml:space="preserve">
      Жыл сайын орта есеппен 140 км газ құбыры жөнделедi, жер асты құрылыстарын электр химиялық коррозиядан қорғау жөнiндегi жұмыстар жүзеге асырылады. </w:t>
      </w:r>
      <w:r>
        <w:br/>
      </w:r>
      <w:r>
        <w:rPr>
          <w:rFonts w:ascii="Times New Roman"/>
          <w:b w:val="false"/>
          <w:i w:val="false"/>
          <w:color w:val="000000"/>
          <w:sz w:val="28"/>
        </w:rPr>
        <w:t>
</w:t>
      </w:r>
      <w:r>
        <w:rPr>
          <w:rFonts w:ascii="Times New Roman"/>
          <w:b w:val="false"/>
          <w:i/>
          <w:color w:val="000000"/>
          <w:sz w:val="28"/>
        </w:rPr>
        <w:t xml:space="preserve">      Газбен жабдықтаудағы проблемалар </w:t>
      </w:r>
      <w:r>
        <w:rPr>
          <w:rFonts w:ascii="Times New Roman"/>
          <w:b w:val="false"/>
          <w:i w:val="false"/>
          <w:color w:val="000000"/>
          <w:sz w:val="28"/>
        </w:rPr>
        <w:t xml:space="preserve"> қала үшiн газ көлемiнiң жеткiлiксiздiгi болып табылады, бұл жекеменшiк тұрғын үй құрылысы аудандары мен орталықтандырылған жылу көздерiнiң газбен нашар қамтамасыз етiлуiн тудырады. </w:t>
      </w:r>
      <w:r>
        <w:br/>
      </w:r>
      <w:r>
        <w:rPr>
          <w:rFonts w:ascii="Times New Roman"/>
          <w:b w:val="false"/>
          <w:i w:val="false"/>
          <w:color w:val="000000"/>
          <w:sz w:val="28"/>
        </w:rPr>
        <w:t>
</w:t>
      </w:r>
      <w:r>
        <w:rPr>
          <w:rFonts w:ascii="Times New Roman"/>
          <w:b/>
          <w:i w:val="false"/>
          <w:color w:val="000000"/>
          <w:sz w:val="28"/>
        </w:rPr>
        <w:t xml:space="preserve">      Сумен жабдықтау және су бұру </w:t>
      </w:r>
      <w:r>
        <w:br/>
      </w:r>
      <w:r>
        <w:rPr>
          <w:rFonts w:ascii="Times New Roman"/>
          <w:b w:val="false"/>
          <w:i w:val="false"/>
          <w:color w:val="000000"/>
          <w:sz w:val="28"/>
        </w:rPr>
        <w:t xml:space="preserve">
      Қалаға су беру Yлкен және Кiшi Алматы өзендерiндегi екi су жиналғыдан және Алматы мен Талғар су шығару конустарының екi жер асты су жиналғыларынан жүзеге асырылады. Демалыс аймақтары мен қалаға iргелес кенттердiң бiр бөлiгiне қызмет көрсететiн бiрыңғай орталықтандырылған сумен жабдықтау жүйесi бар. </w:t>
      </w:r>
      <w:r>
        <w:br/>
      </w:r>
      <w:r>
        <w:rPr>
          <w:rFonts w:ascii="Times New Roman"/>
          <w:b w:val="false"/>
          <w:i w:val="false"/>
          <w:color w:val="000000"/>
          <w:sz w:val="28"/>
        </w:rPr>
        <w:t xml:space="preserve">
      Алматы қаласының тұрғын үй қоры cy құбырымен 89,8%-ке, кәрiзбен - 86,2%-ке қамтамасыз етiлген. </w:t>
      </w:r>
      <w:r>
        <w:br/>
      </w:r>
      <w:r>
        <w:rPr>
          <w:rFonts w:ascii="Times New Roman"/>
          <w:b w:val="false"/>
          <w:i w:val="false"/>
          <w:color w:val="000000"/>
          <w:sz w:val="28"/>
        </w:rPr>
        <w:t xml:space="preserve">
      Су құбыры желiлерiнiң және су бұрғыштардың жалпы ұзақтығы 2285 км-ді құрайды. 1997 жылдан бастап 2001 жылды қоса алғанда 17,6 км су құбыры желiлерi салынып, 26 км күрделi жөндеуден өттi. </w:t>
      </w:r>
      <w:r>
        <w:br/>
      </w:r>
      <w:r>
        <w:rPr>
          <w:rFonts w:ascii="Times New Roman"/>
          <w:b w:val="false"/>
          <w:i w:val="false"/>
          <w:color w:val="000000"/>
          <w:sz w:val="28"/>
        </w:rPr>
        <w:t xml:space="preserve">
      Жалпықалалық кәрiз қаладан, оған iргелес демалыс аймақтарынан, бiрқатар кенттерден және Талғар мен Қарасай қалаларынан сарқынды суларды қабылдауды, бұруды және тазартуды жүзеге асырады. Сарқынды сулар тазартудың бiрнеше сатысынан өтедi, содан кейiн ауыл шаруашылығы дақылдарын суаруға және сүзгi танаптарына жiберiледi. Вегетациядан тыс кезеңде бұру каналы бойынша олар Сорбұлақ жинақтауышына жiберiледi. Сарқынды суларды тазартудың барлық сатыларында зертханалық бақылау ұйымдастырылған. Сорбұлақ жинақтауышының кемерiнен асуын болдырмау мақсатында Iле өзенiне авариялық ағызу каналы салынған. </w:t>
      </w:r>
      <w:r>
        <w:br/>
      </w:r>
      <w:r>
        <w:rPr>
          <w:rFonts w:ascii="Times New Roman"/>
          <w:b w:val="false"/>
          <w:i w:val="false"/>
          <w:color w:val="000000"/>
          <w:sz w:val="28"/>
        </w:rPr>
        <w:t xml:space="preserve">
      Қалаға iргелес аудандарының бiрқатарының аз қабатты құрылыстарының сарқынды суларын жекеменшiк тұрғын үйлердiң кәрiз жүйесiне немесе оларды шағын аудандарға iргелес сүзгi танаптарына бұру арқылы ағызу жүзеге асырылады. </w:t>
      </w:r>
      <w:r>
        <w:br/>
      </w:r>
      <w:r>
        <w:rPr>
          <w:rFonts w:ascii="Times New Roman"/>
          <w:b w:val="false"/>
          <w:i w:val="false"/>
          <w:color w:val="000000"/>
          <w:sz w:val="28"/>
        </w:rPr>
        <w:t>
</w:t>
      </w:r>
      <w:r>
        <w:rPr>
          <w:rFonts w:ascii="Times New Roman"/>
          <w:b w:val="false"/>
          <w:i/>
          <w:color w:val="000000"/>
          <w:sz w:val="28"/>
        </w:rPr>
        <w:t xml:space="preserve">      Сумен жабдықтау мен су бұру проблемалары: </w:t>
      </w:r>
      <w:r>
        <w:br/>
      </w:r>
      <w:r>
        <w:rPr>
          <w:rFonts w:ascii="Times New Roman"/>
          <w:b w:val="false"/>
          <w:i w:val="false"/>
          <w:color w:val="000000"/>
          <w:sz w:val="28"/>
        </w:rPr>
        <w:t xml:space="preserve">
      құбырлардың моральдық және табиғи тұрғыдан аса тозуы; </w:t>
      </w:r>
      <w:r>
        <w:br/>
      </w:r>
      <w:r>
        <w:rPr>
          <w:rFonts w:ascii="Times New Roman"/>
          <w:b w:val="false"/>
          <w:i w:val="false"/>
          <w:color w:val="000000"/>
          <w:sz w:val="28"/>
        </w:rPr>
        <w:t xml:space="preserve">
      Алматы жер асты сулары көзiнде су сағасының кемуi салдарынан қаланың солтүстiк бөлiгiнде ыза сулар деңгейiнiң күрт жоғарылауынан ғимараттар мен құрылыстарды су басу қаупi; </w:t>
      </w:r>
      <w:r>
        <w:br/>
      </w:r>
      <w:r>
        <w:rPr>
          <w:rFonts w:ascii="Times New Roman"/>
          <w:b w:val="false"/>
          <w:i w:val="false"/>
          <w:color w:val="000000"/>
          <w:sz w:val="28"/>
        </w:rPr>
        <w:t xml:space="preserve">
      аз қабатты ғимараттар мен қала маңындағы шағын аудандар объектілерiнiң кәрiз желiлерiмен қамтамасыз етiлмеуi; </w:t>
      </w:r>
      <w:r>
        <w:br/>
      </w:r>
      <w:r>
        <w:rPr>
          <w:rFonts w:ascii="Times New Roman"/>
          <w:b w:val="false"/>
          <w:i w:val="false"/>
          <w:color w:val="000000"/>
          <w:sz w:val="28"/>
        </w:rPr>
        <w:t xml:space="preserve">
      өзендердiң ластануына әкеп соқтыратын қаланың бiрыңғай жауын-нөсер кәрізi жүйесiнiң болмауы. </w:t>
      </w:r>
    </w:p>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      1.7. Көлiк-коммуникациялық кешен </w:t>
      </w:r>
    </w:p>
    <w:bookmarkEnd w:id="16"/>
    <w:p>
      <w:pPr>
        <w:spacing w:after="0"/>
        <w:ind w:left="0"/>
        <w:jc w:val="both"/>
      </w:pPr>
      <w:r>
        <w:rPr>
          <w:rFonts w:ascii="Times New Roman"/>
          <w:b/>
          <w:i w:val="false"/>
          <w:color w:val="000000"/>
          <w:sz w:val="28"/>
        </w:rPr>
        <w:t xml:space="preserve">      Көлiк </w:t>
      </w:r>
      <w:r>
        <w:br/>
      </w:r>
      <w:r>
        <w:rPr>
          <w:rFonts w:ascii="Times New Roman"/>
          <w:b w:val="false"/>
          <w:i w:val="false"/>
          <w:color w:val="000000"/>
          <w:sz w:val="28"/>
        </w:rPr>
        <w:t xml:space="preserve">
      Қаланың көлiк желiсi ұзақтығы 1500 км автомобиль жолдарынан, 93 автожол және 73 жаяу жүргiншiлер көпiрлерiнен, 5 жолөткелдерiнен және 20 жер асты өтпелерiнен тұрады. </w:t>
      </w:r>
      <w:r>
        <w:br/>
      </w:r>
      <w:r>
        <w:rPr>
          <w:rFonts w:ascii="Times New Roman"/>
          <w:b w:val="false"/>
          <w:i w:val="false"/>
          <w:color w:val="000000"/>
          <w:sz w:val="28"/>
        </w:rPr>
        <w:t xml:space="preserve">
      Қалада 98 көлiк кәсiпорыны жұмыс iстейдi, оның 38-i жеке меншiкке қарасты. </w:t>
      </w:r>
      <w:r>
        <w:br/>
      </w:r>
      <w:r>
        <w:rPr>
          <w:rFonts w:ascii="Times New Roman"/>
          <w:b w:val="false"/>
          <w:i w:val="false"/>
          <w:color w:val="000000"/>
          <w:sz w:val="28"/>
        </w:rPr>
        <w:t xml:space="preserve">
      2002 жылдың 9 айы iшiнде қалада автобустармен 109 млн. адам, трамвайлармен және троллейбустармен - 49,7, таксимен - 7,6 млн. адам тасымалданды. </w:t>
      </w:r>
      <w:r>
        <w:br/>
      </w:r>
      <w:r>
        <w:rPr>
          <w:rFonts w:ascii="Times New Roman"/>
          <w:b w:val="false"/>
          <w:i w:val="false"/>
          <w:color w:val="000000"/>
          <w:sz w:val="28"/>
        </w:rPr>
        <w:t xml:space="preserve">
      Қаланың орталық бөлiгiн жаңа шағын аудандармен жалғайтын бағыттар ашылды. Көлiк айырымдарын, жанама көшелер ашу, жолдарды кеңейту және күрделi жөндеу есебiнен жүргiншiлер ағынымен кептелетiн магистралдарды сирету жүзеге асырылады. </w:t>
      </w:r>
      <w:r>
        <w:br/>
      </w:r>
      <w:r>
        <w:rPr>
          <w:rFonts w:ascii="Times New Roman"/>
          <w:b w:val="false"/>
          <w:i w:val="false"/>
          <w:color w:val="000000"/>
          <w:sz w:val="28"/>
        </w:rPr>
        <w:t>
</w:t>
      </w:r>
      <w:r>
        <w:rPr>
          <w:rFonts w:ascii="Times New Roman"/>
          <w:b w:val="false"/>
          <w:i/>
          <w:color w:val="000000"/>
          <w:sz w:val="28"/>
        </w:rPr>
        <w:t xml:space="preserve">      Қаланың неғұрлым өзектi көлiк проблемаларына </w:t>
      </w:r>
      <w:r>
        <w:rPr>
          <w:rFonts w:ascii="Times New Roman"/>
          <w:b w:val="false"/>
          <w:i w:val="false"/>
          <w:color w:val="000000"/>
          <w:sz w:val="28"/>
        </w:rPr>
        <w:t xml:space="preserve"> мыналар жатады: </w:t>
      </w:r>
      <w:r>
        <w:br/>
      </w:r>
      <w:r>
        <w:rPr>
          <w:rFonts w:ascii="Times New Roman"/>
          <w:b w:val="false"/>
          <w:i w:val="false"/>
          <w:color w:val="000000"/>
          <w:sz w:val="28"/>
        </w:rPr>
        <w:t xml:space="preserve">
      магистралдық жолдарды дамыту мүмкiндiгiнiң шектеулiлiгi (аумақтың тығыздылығы жол алаңын кеңейтуге мүмкiндiк бермейдi); </w:t>
      </w:r>
      <w:r>
        <w:br/>
      </w:r>
      <w:r>
        <w:rPr>
          <w:rFonts w:ascii="Times New Roman"/>
          <w:b w:val="false"/>
          <w:i w:val="false"/>
          <w:color w:val="000000"/>
          <w:sz w:val="28"/>
        </w:rPr>
        <w:t xml:space="preserve">
      экологияға терiс әсерiнiң өсуiмен және қозғалыс қауiпсiздiгiнiң күрт төмендеуiмен қала жолдарында автокөлiктiң тым көптiгі; </w:t>
      </w:r>
      <w:r>
        <w:br/>
      </w:r>
      <w:r>
        <w:rPr>
          <w:rFonts w:ascii="Times New Roman"/>
          <w:b w:val="false"/>
          <w:i w:val="false"/>
          <w:color w:val="000000"/>
          <w:sz w:val="28"/>
        </w:rPr>
        <w:t xml:space="preserve">
      қаланың халықаралық автокөлiк даңғылы қиылысында орналасуы, сондай-ақ айналма жолдардың болмауы қаланың негiзгi магистралдарының мерзiмiнен бұрын бұзылуын тудырады және экологияны нашарлатады; </w:t>
      </w:r>
      <w:r>
        <w:br/>
      </w:r>
      <w:r>
        <w:rPr>
          <w:rFonts w:ascii="Times New Roman"/>
          <w:b w:val="false"/>
          <w:i w:val="false"/>
          <w:color w:val="000000"/>
          <w:sz w:val="28"/>
        </w:rPr>
        <w:t xml:space="preserve">
      электр көлiгiн дамытудың жеткiлiксiз деңгейi. </w:t>
      </w:r>
      <w:r>
        <w:br/>
      </w:r>
      <w:r>
        <w:rPr>
          <w:rFonts w:ascii="Times New Roman"/>
          <w:b w:val="false"/>
          <w:i w:val="false"/>
          <w:color w:val="000000"/>
          <w:sz w:val="28"/>
        </w:rPr>
        <w:t xml:space="preserve">
      Қозғалыстың қарқындылығы және автомобильдің шектен тыс көбеюi экологиялық ахуалды нашарлатады, сондықтан метрополитен салуды одан әрi жүзеге асырудың мүмкiндiктерiн белсендi iздестiру қажет. </w:t>
      </w:r>
      <w:r>
        <w:br/>
      </w:r>
      <w:r>
        <w:rPr>
          <w:rFonts w:ascii="Times New Roman"/>
          <w:b w:val="false"/>
          <w:i w:val="false"/>
          <w:color w:val="000000"/>
          <w:sz w:val="28"/>
        </w:rPr>
        <w:t xml:space="preserve">
      Жобаның сметалық құны 662 млн. AҚШ долларына бағаланып отыр, қазiргi уақытта 142,9 млн. АҚШ доллары игерiлдi. </w:t>
      </w:r>
      <w:r>
        <w:br/>
      </w:r>
      <w:r>
        <w:rPr>
          <w:rFonts w:ascii="Times New Roman"/>
          <w:b w:val="false"/>
          <w:i w:val="false"/>
          <w:color w:val="000000"/>
          <w:sz w:val="28"/>
        </w:rPr>
        <w:t>
</w:t>
      </w:r>
      <w:r>
        <w:rPr>
          <w:rFonts w:ascii="Times New Roman"/>
          <w:b w:val="false"/>
          <w:i/>
          <w:color w:val="000000"/>
          <w:sz w:val="28"/>
        </w:rPr>
        <w:t xml:space="preserve">      Жобаны iске асыру бiрқатар проблемалармен тоқайласқан, олардың iшiнде: </w:t>
      </w:r>
      <w:r>
        <w:br/>
      </w:r>
      <w:r>
        <w:rPr>
          <w:rFonts w:ascii="Times New Roman"/>
          <w:b w:val="false"/>
          <w:i w:val="false"/>
          <w:color w:val="000000"/>
          <w:sz w:val="28"/>
        </w:rPr>
        <w:t xml:space="preserve">
      қаланың геодезиялық және қала құрылысы ерекшелiктерi -  қоймалжың топырақтың, жер асты өзендерiнiң, жүзбе қорыстардың болуы, құрылыстың тығыз салынуы және жоғары сейсмикалық ауданда орналасуы (құрылыс жұмыстарын тоқтата тұру техногендiк сипаттағы проблемалардың шиеленiсуiне әкеп соғуы мүмкiн); </w:t>
      </w:r>
      <w:r>
        <w:br/>
      </w:r>
      <w:r>
        <w:rPr>
          <w:rFonts w:ascii="Times New Roman"/>
          <w:b w:val="false"/>
          <w:i w:val="false"/>
          <w:color w:val="000000"/>
          <w:sz w:val="28"/>
        </w:rPr>
        <w:t xml:space="preserve">
      қаржы қаражатының жеткiлiксiздiгi (1994 жылдан бастап метро құрылысын орталықтандырылған қаржыландыру қысқартылды, 2001 жылы жүргiзiлген жоқ, 2002 жылы жергiлiктi бюджетте жобаны iске асыруға 350 млн. теңге көзделдi); </w:t>
      </w:r>
      <w:r>
        <w:br/>
      </w:r>
      <w:r>
        <w:rPr>
          <w:rFonts w:ascii="Times New Roman"/>
          <w:b w:val="false"/>
          <w:i w:val="false"/>
          <w:color w:val="000000"/>
          <w:sz w:val="28"/>
        </w:rPr>
        <w:t xml:space="preserve">
      электрмен жабдықтаушы көздер қуатының жеткілiксiздiгi; </w:t>
      </w:r>
      <w:r>
        <w:br/>
      </w:r>
      <w:r>
        <w:rPr>
          <w:rFonts w:ascii="Times New Roman"/>
          <w:b w:val="false"/>
          <w:i w:val="false"/>
          <w:color w:val="000000"/>
          <w:sz w:val="28"/>
        </w:rPr>
        <w:t xml:space="preserve">
      құрылыс алаңдарындағы 159 үйдi бұзудың қажеттiгi. </w:t>
      </w:r>
      <w:r>
        <w:br/>
      </w:r>
      <w:r>
        <w:rPr>
          <w:rFonts w:ascii="Times New Roman"/>
          <w:b w:val="false"/>
          <w:i w:val="false"/>
          <w:color w:val="000000"/>
          <w:sz w:val="28"/>
        </w:rPr>
        <w:t>
</w:t>
      </w:r>
      <w:r>
        <w:rPr>
          <w:rFonts w:ascii="Times New Roman"/>
          <w:b/>
          <w:i w:val="false"/>
          <w:color w:val="000000"/>
          <w:sz w:val="28"/>
        </w:rPr>
        <w:t xml:space="preserve">      Байланыс </w:t>
      </w:r>
      <w:r>
        <w:br/>
      </w:r>
      <w:r>
        <w:rPr>
          <w:rFonts w:ascii="Times New Roman"/>
          <w:b w:val="false"/>
          <w:i w:val="false"/>
          <w:color w:val="000000"/>
          <w:sz w:val="28"/>
        </w:rPr>
        <w:t xml:space="preserve">
      Қаладағы байланыс қызметiн "Алматытелеком" MTO көрсетедi. Телефон желiсiнiң жалпы сыйымдылығы 453798 нөмiрдi құрайды, оның iшiнде электрондық станцияларының сыйымдылығы 33%-тi құрайды. Қазiргi уақытта оны тiрек-транзиттiк станция салу арқылы жаңғыртудың жаңа кезеңi жүзеге асырылуда, ол электрондық станцияларының сыйымдылығын жалпы сыйымдылықтың 45,4%-iне дейiн арттыруға мүмкiндiк бередi. </w:t>
      </w:r>
      <w:r>
        <w:br/>
      </w:r>
      <w:r>
        <w:rPr>
          <w:rFonts w:ascii="Times New Roman"/>
          <w:b w:val="false"/>
          <w:i w:val="false"/>
          <w:color w:val="000000"/>
          <w:sz w:val="28"/>
        </w:rPr>
        <w:t>
</w:t>
      </w:r>
      <w:r>
        <w:rPr>
          <w:rFonts w:ascii="Times New Roman"/>
          <w:b w:val="false"/>
          <w:i/>
          <w:color w:val="000000"/>
          <w:sz w:val="28"/>
        </w:rPr>
        <w:t xml:space="preserve">      Саланы дамыту проблемалары: </w:t>
      </w:r>
      <w:r>
        <w:br/>
      </w:r>
      <w:r>
        <w:rPr>
          <w:rFonts w:ascii="Times New Roman"/>
          <w:b w:val="false"/>
          <w:i w:val="false"/>
          <w:color w:val="000000"/>
          <w:sz w:val="28"/>
        </w:rPr>
        <w:t xml:space="preserve">
      республикада қазiргi заманғы байланыс құралдары жабдықтары өндiрiсiнiң болмауы; </w:t>
      </w:r>
      <w:r>
        <w:br/>
      </w:r>
      <w:r>
        <w:rPr>
          <w:rFonts w:ascii="Times New Roman"/>
          <w:b w:val="false"/>
          <w:i w:val="false"/>
          <w:color w:val="000000"/>
          <w:sz w:val="28"/>
        </w:rPr>
        <w:t xml:space="preserve">
      қаланың жаңа шағын аудандарының байланыс қызметтерiмен қанағаттанғысыз қамтамасыз етілуi. </w:t>
      </w:r>
    </w:p>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xml:space="preserve">      1.8. Инвестициялық ахуал </w:t>
      </w:r>
    </w:p>
    <w:bookmarkEnd w:id="17"/>
    <w:p>
      <w:pPr>
        <w:spacing w:after="0"/>
        <w:ind w:left="0"/>
        <w:jc w:val="both"/>
      </w:pPr>
      <w:r>
        <w:rPr>
          <w:rFonts w:ascii="Times New Roman"/>
          <w:b/>
          <w:i w:val="false"/>
          <w:color w:val="000000"/>
          <w:sz w:val="28"/>
        </w:rPr>
        <w:t xml:space="preserve">      Инвестициялық қызмет </w:t>
      </w:r>
      <w:r>
        <w:br/>
      </w:r>
      <w:r>
        <w:rPr>
          <w:rFonts w:ascii="Times New Roman"/>
          <w:b w:val="false"/>
          <w:i w:val="false"/>
          <w:color w:val="000000"/>
          <w:sz w:val="28"/>
        </w:rPr>
        <w:t xml:space="preserve">
      Алматы қаласының инвестициялық ахуалы тұрақты қоғамдық-саяси және экономикалық жағдай, банк жүйесiнiң тұрақтылығы, жинақтаушы зейнетақы қорларының, КУПА-ның, сақтандыру компанияларының, сервистiк қызмет көрсетулер деңгейiнiң серпiндi дамуы салдарынан бiршама қолайлы деп сипатталады. </w:t>
      </w:r>
      <w:r>
        <w:br/>
      </w:r>
      <w:r>
        <w:rPr>
          <w:rFonts w:ascii="Times New Roman"/>
          <w:b w:val="false"/>
          <w:i w:val="false"/>
          <w:color w:val="000000"/>
          <w:sz w:val="28"/>
        </w:rPr>
        <w:t xml:space="preserve">
      2000 жылдан бастап Алматы қаласының инвестициялық саясатының 2005 жылға дейiнгi кезеңге арналған стратегиясы iске асырылуда. </w:t>
      </w:r>
      <w:r>
        <w:br/>
      </w:r>
      <w:r>
        <w:rPr>
          <w:rFonts w:ascii="Times New Roman"/>
          <w:b w:val="false"/>
          <w:i w:val="false"/>
          <w:color w:val="000000"/>
          <w:sz w:val="28"/>
        </w:rPr>
        <w:t xml:space="preserve">
      Күрделi құрылыстың салалық құрылымында бiрқатар жылдар бойы басымдықтарды өңдеу өнеркәсiбi, сауда, көлiк және байланыс ыңғайына қайта бөлу байқалады. Тамақ өнеркәсiбiне бағытталған инвестициялардың үлесi 1999 жылдан бастап 3 есеге, саудаға, автомобильдер мен үй бұйымдарын жөндеуге - 28 есеге, көлiк және байланыс саласына - 1,2 eceгe ұлғайды. </w:t>
      </w:r>
      <w:r>
        <w:br/>
      </w:r>
      <w:r>
        <w:rPr>
          <w:rFonts w:ascii="Times New Roman"/>
          <w:b w:val="false"/>
          <w:i w:val="false"/>
          <w:color w:val="000000"/>
          <w:sz w:val="28"/>
        </w:rPr>
        <w:t xml:space="preserve">
      2001 жылы қала объектілерiнiң күрделi құрылысына 24 млрд. теңге инвестиция бағытталды, бұл 2000 жылмен салыстырғанда 2 eceгe көп. </w:t>
      </w:r>
      <w:r>
        <w:br/>
      </w:r>
      <w:r>
        <w:rPr>
          <w:rFonts w:ascii="Times New Roman"/>
          <w:b w:val="false"/>
          <w:i w:val="false"/>
          <w:color w:val="000000"/>
          <w:sz w:val="28"/>
        </w:rPr>
        <w:t xml:space="preserve">
      Күрделi құрылысқа шетелдiк инвестициялардың көлемі 2001 жылы 3,0 млрд. теңге мөлшерiнде қалыптасты, бұл жалпы көлемнiң 12%-iн құрайды. </w:t>
      </w:r>
    </w:p>
    <w:p>
      <w:pPr>
        <w:spacing w:after="0"/>
        <w:ind w:left="0"/>
        <w:jc w:val="both"/>
      </w:pPr>
      <w:r>
        <w:rPr>
          <w:rFonts w:ascii="Times New Roman"/>
          <w:b w:val="false"/>
          <w:i w:val="false"/>
          <w:color w:val="000000"/>
          <w:sz w:val="28"/>
        </w:rPr>
        <w:t xml:space="preserve">2-кесте  </w:t>
      </w:r>
    </w:p>
    <w:bookmarkStart w:name="z18" w:id="18"/>
    <w:p>
      <w:pPr>
        <w:spacing w:after="0"/>
        <w:ind w:left="0"/>
        <w:jc w:val="left"/>
      </w:pPr>
      <w:r>
        <w:rPr>
          <w:rFonts w:ascii="Times New Roman"/>
          <w:b/>
          <w:i w:val="false"/>
          <w:color w:val="000000"/>
        </w:rPr>
        <w:t xml:space="preserve"> 
Инвестициялар көлемiнiң өсу қарқыны </w:t>
      </w:r>
    </w:p>
    <w:bookmarkEnd w:id="18"/>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1998 ж.  1999 ж.   2000 ж.  2001 ж.  2002 ж.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Негiзгi капиталға    26839    50208    53909,3   114763   137188 </w:t>
      </w:r>
      <w:r>
        <w:br/>
      </w:r>
      <w:r>
        <w:rPr>
          <w:rFonts w:ascii="Times New Roman"/>
          <w:b w:val="false"/>
          <w:i w:val="false"/>
          <w:color w:val="000000"/>
          <w:sz w:val="28"/>
        </w:rPr>
        <w:t xml:space="preserve">
инвестициялардың </w:t>
      </w:r>
      <w:r>
        <w:br/>
      </w:r>
      <w:r>
        <w:rPr>
          <w:rFonts w:ascii="Times New Roman"/>
          <w:b w:val="false"/>
          <w:i w:val="false"/>
          <w:color w:val="000000"/>
          <w:sz w:val="28"/>
        </w:rPr>
        <w:t xml:space="preserve">
көлемi, млн. теңге </w:t>
      </w:r>
    </w:p>
    <w:p>
      <w:pPr>
        <w:spacing w:after="0"/>
        <w:ind w:left="0"/>
        <w:jc w:val="both"/>
      </w:pPr>
      <w:r>
        <w:rPr>
          <w:rFonts w:ascii="Times New Roman"/>
          <w:b w:val="false"/>
          <w:i w:val="false"/>
          <w:color w:val="000000"/>
          <w:sz w:val="28"/>
        </w:rPr>
        <w:t xml:space="preserve">Өткен жылға            -      176,7     99,5     194,5     110,2 </w:t>
      </w:r>
      <w:r>
        <w:br/>
      </w:r>
      <w:r>
        <w:rPr>
          <w:rFonts w:ascii="Times New Roman"/>
          <w:b w:val="false"/>
          <w:i w:val="false"/>
          <w:color w:val="000000"/>
          <w:sz w:val="28"/>
        </w:rPr>
        <w:t xml:space="preserve">
қарағанда өсу </w:t>
      </w:r>
      <w:r>
        <w:br/>
      </w:r>
      <w:r>
        <w:rPr>
          <w:rFonts w:ascii="Times New Roman"/>
          <w:b w:val="false"/>
          <w:i w:val="false"/>
          <w:color w:val="000000"/>
          <w:sz w:val="28"/>
        </w:rPr>
        <w:t xml:space="preserve">
қарқыны, % </w:t>
      </w:r>
    </w:p>
    <w:p>
      <w:pPr>
        <w:spacing w:after="0"/>
        <w:ind w:left="0"/>
        <w:jc w:val="both"/>
      </w:pPr>
      <w:r>
        <w:rPr>
          <w:rFonts w:ascii="Times New Roman"/>
          <w:b w:val="false"/>
          <w:i w:val="false"/>
          <w:color w:val="000000"/>
          <w:sz w:val="28"/>
        </w:rPr>
        <w:t xml:space="preserve">Iрi және шағын        9499    10097     11213    24254,5     -* </w:t>
      </w:r>
      <w:r>
        <w:br/>
      </w:r>
      <w:r>
        <w:rPr>
          <w:rFonts w:ascii="Times New Roman"/>
          <w:b w:val="false"/>
          <w:i w:val="false"/>
          <w:color w:val="000000"/>
          <w:sz w:val="28"/>
        </w:rPr>
        <w:t xml:space="preserve">
кәсiпорындар </w:t>
      </w:r>
      <w:r>
        <w:br/>
      </w:r>
      <w:r>
        <w:rPr>
          <w:rFonts w:ascii="Times New Roman"/>
          <w:b w:val="false"/>
          <w:i w:val="false"/>
          <w:color w:val="000000"/>
          <w:sz w:val="28"/>
        </w:rPr>
        <w:t xml:space="preserve">
бойынша күрделi </w:t>
      </w:r>
      <w:r>
        <w:br/>
      </w:r>
      <w:r>
        <w:rPr>
          <w:rFonts w:ascii="Times New Roman"/>
          <w:b w:val="false"/>
          <w:i w:val="false"/>
          <w:color w:val="000000"/>
          <w:sz w:val="28"/>
        </w:rPr>
        <w:t xml:space="preserve">
құрылысқа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млн. теңге </w:t>
      </w:r>
    </w:p>
    <w:p>
      <w:pPr>
        <w:spacing w:after="0"/>
        <w:ind w:left="0"/>
        <w:jc w:val="both"/>
      </w:pPr>
      <w:r>
        <w:rPr>
          <w:rFonts w:ascii="Times New Roman"/>
          <w:b w:val="false"/>
          <w:i w:val="false"/>
          <w:color w:val="000000"/>
          <w:sz w:val="28"/>
        </w:rPr>
        <w:t xml:space="preserve">Өткен жылға           66,3     100,4    102,9     2 есе </w:t>
      </w:r>
      <w:r>
        <w:br/>
      </w:r>
      <w:r>
        <w:rPr>
          <w:rFonts w:ascii="Times New Roman"/>
          <w:b w:val="false"/>
          <w:i w:val="false"/>
          <w:color w:val="000000"/>
          <w:sz w:val="28"/>
        </w:rPr>
        <w:t xml:space="preserve">
қарағанда өсу </w:t>
      </w:r>
      <w:r>
        <w:br/>
      </w:r>
      <w:r>
        <w:rPr>
          <w:rFonts w:ascii="Times New Roman"/>
          <w:b w:val="false"/>
          <w:i w:val="false"/>
          <w:color w:val="000000"/>
          <w:sz w:val="28"/>
        </w:rPr>
        <w:t xml:space="preserve">
қарқыны, % </w:t>
      </w:r>
    </w:p>
    <w:p>
      <w:pPr>
        <w:spacing w:after="0"/>
        <w:ind w:left="0"/>
        <w:jc w:val="both"/>
      </w:pPr>
      <w:r>
        <w:rPr>
          <w:rFonts w:ascii="Times New Roman"/>
          <w:b w:val="false"/>
          <w:i w:val="false"/>
          <w:color w:val="000000"/>
          <w:sz w:val="28"/>
        </w:rPr>
        <w:t xml:space="preserve">Негізгі капиталға     10,2     13,6      9,1      12,2      11,5 </w:t>
      </w:r>
      <w:r>
        <w:br/>
      </w:r>
      <w:r>
        <w:rPr>
          <w:rFonts w:ascii="Times New Roman"/>
          <w:b w:val="false"/>
          <w:i w:val="false"/>
          <w:color w:val="000000"/>
          <w:sz w:val="28"/>
        </w:rPr>
        <w:t xml:space="preserve">
инвестициялардың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көлемінде </w:t>
      </w:r>
      <w:r>
        <w:br/>
      </w:r>
      <w:r>
        <w:rPr>
          <w:rFonts w:ascii="Times New Roman"/>
          <w:b w:val="false"/>
          <w:i w:val="false"/>
          <w:color w:val="000000"/>
          <w:sz w:val="28"/>
        </w:rPr>
        <w:t xml:space="preserve">
қаланың үлесі,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есеп беру жылына бір рет көзделедi </w:t>
      </w:r>
    </w:p>
    <w:p>
      <w:pPr>
        <w:spacing w:after="0"/>
        <w:ind w:left="0"/>
        <w:jc w:val="both"/>
      </w:pPr>
      <w:r>
        <w:rPr>
          <w:rFonts w:ascii="Times New Roman"/>
          <w:b w:val="false"/>
          <w:i w:val="false"/>
          <w:color w:val="000000"/>
          <w:sz w:val="28"/>
        </w:rPr>
        <w:t xml:space="preserve">      Сонымен бiрге, республика мен қала үшiн басымдықты машина жасау, металл өңдеу, тоқыма, тігiн өнеркәсiбi, экология сияқты экономика салалары мен дамыту бағыттары инвесторлардың мүддесiнен тыс қалуда. </w:t>
      </w:r>
      <w:r>
        <w:br/>
      </w:r>
      <w:r>
        <w:rPr>
          <w:rFonts w:ascii="Times New Roman"/>
          <w:b w:val="false"/>
          <w:i w:val="false"/>
          <w:color w:val="000000"/>
          <w:sz w:val="28"/>
        </w:rPr>
        <w:t>
</w:t>
      </w:r>
      <w:r>
        <w:rPr>
          <w:rFonts w:ascii="Times New Roman"/>
          <w:b w:val="false"/>
          <w:i/>
          <w:color w:val="000000"/>
          <w:sz w:val="28"/>
        </w:rPr>
        <w:t xml:space="preserve">      Негiзгi проблемалар: </w:t>
      </w:r>
      <w:r>
        <w:br/>
      </w:r>
      <w:r>
        <w:rPr>
          <w:rFonts w:ascii="Times New Roman"/>
          <w:b w:val="false"/>
          <w:i w:val="false"/>
          <w:color w:val="000000"/>
          <w:sz w:val="28"/>
        </w:rPr>
        <w:t xml:space="preserve">
      төлемсiздiктер дағдарысымен шиеленiсетiн қаржы құралдарының төмен өтiмділiгi; </w:t>
      </w:r>
      <w:r>
        <w:br/>
      </w:r>
      <w:r>
        <w:rPr>
          <w:rFonts w:ascii="Times New Roman"/>
          <w:b w:val="false"/>
          <w:i w:val="false"/>
          <w:color w:val="000000"/>
          <w:sz w:val="28"/>
        </w:rPr>
        <w:t xml:space="preserve">
      анық ақпараттың жеткiлiксiздiгі. </w:t>
      </w:r>
      <w:r>
        <w:br/>
      </w:r>
      <w:r>
        <w:rPr>
          <w:rFonts w:ascii="Times New Roman"/>
          <w:b w:val="false"/>
          <w:i w:val="false"/>
          <w:color w:val="000000"/>
          <w:sz w:val="28"/>
        </w:rPr>
        <w:t>
</w:t>
      </w:r>
      <w:r>
        <w:rPr>
          <w:rFonts w:ascii="Times New Roman"/>
          <w:b/>
          <w:i w:val="false"/>
          <w:color w:val="000000"/>
          <w:sz w:val="28"/>
        </w:rPr>
        <w:t xml:space="preserve">      Қаржылық құралдар мен технологиялар </w:t>
      </w:r>
      <w:r>
        <w:br/>
      </w:r>
      <w:r>
        <w:rPr>
          <w:rFonts w:ascii="Times New Roman"/>
          <w:b w:val="false"/>
          <w:i w:val="false"/>
          <w:color w:val="000000"/>
          <w:sz w:val="28"/>
        </w:rPr>
        <w:t xml:space="preserve">
      2000 жылы 400 млн. теңге муниципальдық облигациялар эмиссиясы жүзеге асырылды. Облигациялық заемнан тартылған қаражат есебiнен қала үшiн басымдықты бiрқатар жобалар қаржыландырылды. </w:t>
      </w:r>
      <w:r>
        <w:br/>
      </w:r>
      <w:r>
        <w:rPr>
          <w:rFonts w:ascii="Times New Roman"/>
          <w:b w:val="false"/>
          <w:i w:val="false"/>
          <w:color w:val="000000"/>
          <w:sz w:val="28"/>
        </w:rPr>
        <w:t>
      "Алматы қаласын аймақтық қаржылық орталық ретінде дамыту туралы" Қазақстан Республикасы Үкiметiнiң 2001 жылғы 27 шiлдедегi N 1014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Ұлттық Банкi бағалы қағаздар, оның iшiнде мемлекеттiк емес бағалы қағаздар нарығын дамыту мәселелерi бойынша нормативтiк құқықтық базаны жетiлдiру жөнiнде шаралар қолдануда. </w:t>
      </w:r>
    </w:p>
    <w:bookmarkStart w:name="z19" w:id="19"/>
    <w:p>
      <w:pPr>
        <w:spacing w:after="0"/>
        <w:ind w:left="0"/>
        <w:jc w:val="both"/>
      </w:pPr>
      <w:r>
        <w:rPr>
          <w:rFonts w:ascii="Times New Roman"/>
          <w:b w:val="false"/>
          <w:i w:val="false"/>
          <w:color w:val="000000"/>
          <w:sz w:val="28"/>
        </w:rPr>
        <w:t>
</w:t>
      </w:r>
      <w:r>
        <w:rPr>
          <w:rFonts w:ascii="Times New Roman"/>
          <w:b/>
          <w:i w:val="false"/>
          <w:color w:val="000000"/>
          <w:sz w:val="28"/>
        </w:rPr>
        <w:t xml:space="preserve">      1.9. Сауда </w:t>
      </w:r>
    </w:p>
    <w:bookmarkEnd w:id="19"/>
    <w:p>
      <w:pPr>
        <w:spacing w:after="0"/>
        <w:ind w:left="0"/>
        <w:jc w:val="both"/>
      </w:pPr>
      <w:r>
        <w:rPr>
          <w:rFonts w:ascii="Times New Roman"/>
          <w:b/>
          <w:i w:val="false"/>
          <w:color w:val="000000"/>
          <w:sz w:val="28"/>
        </w:rPr>
        <w:t xml:space="preserve">      Сыртқы сауда </w:t>
      </w:r>
      <w:r>
        <w:br/>
      </w:r>
      <w:r>
        <w:rPr>
          <w:rFonts w:ascii="Times New Roman"/>
          <w:b w:val="false"/>
          <w:i w:val="false"/>
          <w:color w:val="000000"/>
          <w:sz w:val="28"/>
        </w:rPr>
        <w:t xml:space="preserve">
      Алматы қаласы 134 жақын және алыс шетелдермен сауда-экономикалық қарым-қатынас жасауда, олар бойынша сыртқы сауда айналымы 2002 жылдың 9 айында 2125,4 млн. АҚШ долларын құрады, бұл 2001 жылдың тиiстi кезеңiмен салыстырғанда 23,7%-ке артық. </w:t>
      </w:r>
      <w:r>
        <w:br/>
      </w:r>
      <w:r>
        <w:rPr>
          <w:rFonts w:ascii="Times New Roman"/>
          <w:b w:val="false"/>
          <w:i w:val="false"/>
          <w:color w:val="000000"/>
          <w:sz w:val="28"/>
        </w:rPr>
        <w:t xml:space="preserve">
      Экспорттық жеткiзiлiмдердiң көлемi 521 млн. АҚШ долларына бағалануда. Қала кәсiпорындары өнiмi мен қаладан әкетiлетiн тауарлардың негiзгi тұтынушылары: Швейцария, Қытай, Бiрiккен Apaб Әмiрияттары, Ресей және Украина болып табылады. Осындай ұқсас кезеңдегi импорттық жеткiзiлiмдердiң көлемi 1604,4 млн. АҚШ долларын құрады. Қалалық нарықты өнеркәсiптiк өнiммен, шикiзатпен, материалдармен және халық тұтынатын тауарлармен молықтыруда Ресей жетекшi болып табылады. </w:t>
      </w:r>
      <w:r>
        <w:br/>
      </w:r>
      <w:r>
        <w:rPr>
          <w:rFonts w:ascii="Times New Roman"/>
          <w:b w:val="false"/>
          <w:i w:val="false"/>
          <w:color w:val="000000"/>
          <w:sz w:val="28"/>
        </w:rPr>
        <w:t xml:space="preserve">
      Сонымен бiрге, экспорт пен импорттың тауар құрылымын талдау кәсiпорындардың, ұйымдардың және халықтың негiзгi ақшалай ағыны импорт, негiзiнен, өңдеуші сала өнiмдерiн (машиналар, жабдықтар, тетiктер, алкогольдiк және алкогольдiк емес сусындар, дәрi-дәрмектер, тұтыну мақсатындағы өндiрiстiк емес тауарлар) сатып алуға бағытталатындығын көрсетедi. </w:t>
      </w:r>
      <w:r>
        <w:br/>
      </w:r>
      <w:r>
        <w:rPr>
          <w:rFonts w:ascii="Times New Roman"/>
          <w:b w:val="false"/>
          <w:i w:val="false"/>
          <w:color w:val="000000"/>
          <w:sz w:val="28"/>
        </w:rPr>
        <w:t>
</w:t>
      </w:r>
      <w:r>
        <w:rPr>
          <w:rFonts w:ascii="Times New Roman"/>
          <w:b w:val="false"/>
          <w:i/>
          <w:color w:val="000000"/>
          <w:sz w:val="28"/>
        </w:rPr>
        <w:t xml:space="preserve">      Негiзгi проблемалар: </w:t>
      </w:r>
      <w:r>
        <w:br/>
      </w:r>
      <w:r>
        <w:rPr>
          <w:rFonts w:ascii="Times New Roman"/>
          <w:b w:val="false"/>
          <w:i w:val="false"/>
          <w:color w:val="000000"/>
          <w:sz w:val="28"/>
        </w:rPr>
        <w:t xml:space="preserve">
      экспорттың шикiзатқа бағыттылығы сақталып отыр, импортта жоғары деңгейлi қайта өңдеу өнiмi басымдық алып отыр. </w:t>
      </w:r>
      <w:r>
        <w:br/>
      </w:r>
      <w:r>
        <w:rPr>
          <w:rFonts w:ascii="Times New Roman"/>
          <w:b w:val="false"/>
          <w:i w:val="false"/>
          <w:color w:val="000000"/>
          <w:sz w:val="28"/>
        </w:rPr>
        <w:t>
</w:t>
      </w:r>
      <w:r>
        <w:rPr>
          <w:rFonts w:ascii="Times New Roman"/>
          <w:b/>
          <w:i w:val="false"/>
          <w:color w:val="000000"/>
          <w:sz w:val="28"/>
        </w:rPr>
        <w:t xml:space="preserve">      Iшкi сауда </w:t>
      </w:r>
      <w:r>
        <w:br/>
      </w:r>
      <w:r>
        <w:rPr>
          <w:rFonts w:ascii="Times New Roman"/>
          <w:b w:val="false"/>
          <w:i w:val="false"/>
          <w:color w:val="000000"/>
          <w:sz w:val="28"/>
        </w:rPr>
        <w:t xml:space="preserve">
      Қаланың тұтыну нарығы тауарлармен және қызмет көрсетулердiң барынша молығуымен ерекшеленедi. Бөлшек сауда айналымы 2002 жылдың 10 айында 236,8 млрд. теңге мөлшерiнде қалыптасты және 2001 жылдың осындай деңгейiне қарағанда 3,5%-ке өстi. Қаланың базарларына (98) жалпы бөлшек сауда айналымының 73,6%-i келедi. 1998 жылдан бастап оларды жаңғырту жөнiндегi белсендi жұмыс жүргiзiлуде. Базарлардың тауар айналымының өсуiмен салыстырғанда сауда кәсiпорындарының бөлшек сауда айналымының iлгерiлей өсуi (2001 жылы 51,5%) оң фактор болып табылады (19,6%). </w:t>
      </w:r>
      <w:r>
        <w:br/>
      </w:r>
      <w:r>
        <w:rPr>
          <w:rFonts w:ascii="Times New Roman"/>
          <w:b w:val="false"/>
          <w:i w:val="false"/>
          <w:color w:val="000000"/>
          <w:sz w:val="28"/>
        </w:rPr>
        <w:t xml:space="preserve">
      Көтерме сауданың сауда айналымы 2002 жылғы 1 қарашадағы жағдай бойынша 265,5 млрд. теңгенi құрады. Көтерме сауданы, негiзiнен, шағын (58,7%) және орта (36,4%) кәсiпорындар жүзеге асыруда. </w:t>
      </w:r>
      <w:r>
        <w:br/>
      </w:r>
      <w:r>
        <w:rPr>
          <w:rFonts w:ascii="Times New Roman"/>
          <w:b w:val="false"/>
          <w:i w:val="false"/>
          <w:color w:val="000000"/>
          <w:sz w:val="28"/>
        </w:rPr>
        <w:t xml:space="preserve">
      Алматы қаласына қоғамдық тамақтандыру өнiмiнiң республикалық айналымының 26,5%-i келедi. </w:t>
      </w:r>
      <w:r>
        <w:br/>
      </w:r>
      <w:r>
        <w:rPr>
          <w:rFonts w:ascii="Times New Roman"/>
          <w:b w:val="false"/>
          <w:i w:val="false"/>
          <w:color w:val="000000"/>
          <w:sz w:val="28"/>
        </w:rPr>
        <w:t>
</w:t>
      </w:r>
      <w:r>
        <w:rPr>
          <w:rFonts w:ascii="Times New Roman"/>
          <w:b w:val="false"/>
          <w:i/>
          <w:color w:val="000000"/>
          <w:sz w:val="28"/>
        </w:rPr>
        <w:t xml:space="preserve">      Сауданы дамытудағы проблемалар: </w:t>
      </w:r>
      <w:r>
        <w:br/>
      </w:r>
      <w:r>
        <w:rPr>
          <w:rFonts w:ascii="Times New Roman"/>
          <w:b w:val="false"/>
          <w:i w:val="false"/>
          <w:color w:val="000000"/>
          <w:sz w:val="28"/>
        </w:rPr>
        <w:t xml:space="preserve">
      басым көпшiлiгi шағын делдал ұйымдарынан тұратын көтерме сауда жүйесiнiң жетiлмеуi баға деңгейiне керi әсерiн тигiзедi; </w:t>
      </w:r>
      <w:r>
        <w:br/>
      </w:r>
      <w:r>
        <w:rPr>
          <w:rFonts w:ascii="Times New Roman"/>
          <w:b w:val="false"/>
          <w:i w:val="false"/>
          <w:color w:val="000000"/>
          <w:sz w:val="28"/>
        </w:rPr>
        <w:t xml:space="preserve">
      тиеу-түсiру жұмыстары тетiгiнiң және қазiргi заманғы ақпараттық жүйелердi қолданудың төмен деңгейi; </w:t>
      </w:r>
      <w:r>
        <w:br/>
      </w:r>
      <w:r>
        <w:rPr>
          <w:rFonts w:ascii="Times New Roman"/>
          <w:b w:val="false"/>
          <w:i w:val="false"/>
          <w:color w:val="000000"/>
          <w:sz w:val="28"/>
        </w:rPr>
        <w:t xml:space="preserve">
      тауарлардың қауiпсiздiгi мен сапасына байланысты азаматтардың құқықтарын қамтамасыз етудiң жеткiлiксiз деңгейi. </w:t>
      </w:r>
    </w:p>
    <w:bookmarkStart w:name="z20" w:id="20"/>
    <w:p>
      <w:pPr>
        <w:spacing w:after="0"/>
        <w:ind w:left="0"/>
        <w:jc w:val="both"/>
      </w:pPr>
      <w:r>
        <w:rPr>
          <w:rFonts w:ascii="Times New Roman"/>
          <w:b w:val="false"/>
          <w:i w:val="false"/>
          <w:color w:val="000000"/>
          <w:sz w:val="28"/>
        </w:rPr>
        <w:t>
</w:t>
      </w:r>
      <w:r>
        <w:rPr>
          <w:rFonts w:ascii="Times New Roman"/>
          <w:b/>
          <w:i w:val="false"/>
          <w:color w:val="000000"/>
          <w:sz w:val="28"/>
        </w:rPr>
        <w:t xml:space="preserve">      1.10. Салықтар мен бюджет </w:t>
      </w:r>
    </w:p>
    <w:bookmarkEnd w:id="20"/>
    <w:p>
      <w:pPr>
        <w:spacing w:after="0"/>
        <w:ind w:left="0"/>
        <w:jc w:val="both"/>
      </w:pPr>
      <w:r>
        <w:rPr>
          <w:rFonts w:ascii="Times New Roman"/>
          <w:b/>
          <w:i w:val="false"/>
          <w:color w:val="000000"/>
          <w:sz w:val="28"/>
        </w:rPr>
        <w:t xml:space="preserve">      Салықтар </w:t>
      </w:r>
      <w:r>
        <w:br/>
      </w:r>
      <w:r>
        <w:rPr>
          <w:rFonts w:ascii="Times New Roman"/>
          <w:b w:val="false"/>
          <w:i w:val="false"/>
          <w:color w:val="000000"/>
          <w:sz w:val="28"/>
        </w:rPr>
        <w:t xml:space="preserve">
      1997 жылдан бастап қалада бюджетке салық түсiмдерiнiң және алымдарының болжамы орындалуының қарқынды өсу серпiнi қалыптасты. 2002 жылдың 9 айында Алматы қаласының бiрiктiрiлген бюджетiне барлық салық төлеушiлерден 109,7 млрд. теңге түстi. Салықтар алымының болжамы 14,0%-кe асыра орындалды. </w:t>
      </w:r>
      <w:r>
        <w:br/>
      </w:r>
      <w:r>
        <w:rPr>
          <w:rFonts w:ascii="Times New Roman"/>
          <w:b w:val="false"/>
          <w:i w:val="false"/>
          <w:color w:val="000000"/>
          <w:sz w:val="28"/>
        </w:rPr>
        <w:t xml:space="preserve">
      Қызмет саласы бөлiнiсiндегi салықтар мен төлемдер түсiмдерiнiң құрылымы мына түрiнде көрiнедi: </w:t>
      </w:r>
      <w:r>
        <w:br/>
      </w:r>
      <w:r>
        <w:rPr>
          <w:rFonts w:ascii="Times New Roman"/>
          <w:b w:val="false"/>
          <w:i w:val="false"/>
          <w:color w:val="000000"/>
          <w:sz w:val="28"/>
        </w:rPr>
        <w:t xml:space="preserve">
      өнеркәсiп - 16,2% (2001 жылдың 9 айында - 11,2%); </w:t>
      </w:r>
      <w:r>
        <w:br/>
      </w:r>
      <w:r>
        <w:rPr>
          <w:rFonts w:ascii="Times New Roman"/>
          <w:b w:val="false"/>
          <w:i w:val="false"/>
          <w:color w:val="000000"/>
          <w:sz w:val="28"/>
        </w:rPr>
        <w:t xml:space="preserve">
      құрылыс - 6,3% (6,8%); </w:t>
      </w:r>
      <w:r>
        <w:br/>
      </w:r>
      <w:r>
        <w:rPr>
          <w:rFonts w:ascii="Times New Roman"/>
          <w:b w:val="false"/>
          <w:i w:val="false"/>
          <w:color w:val="000000"/>
          <w:sz w:val="28"/>
        </w:rPr>
        <w:t xml:space="preserve">
      сауда - 25,8% (11,6%). </w:t>
      </w:r>
      <w:r>
        <w:br/>
      </w:r>
      <w:r>
        <w:rPr>
          <w:rFonts w:ascii="Times New Roman"/>
          <w:b w:val="false"/>
          <w:i w:val="false"/>
          <w:color w:val="000000"/>
          <w:sz w:val="28"/>
        </w:rPr>
        <w:t xml:space="preserve">
      Сонымен бiрге салық салу саласында бересiнiң едәуір көлемiнiң болуы, оның iшiнде қайта тiркеуден өтпеген және салық органдарымен байланысын үзген, тоқтап тұрған кәсiпорындардың ауыспалы берешегiнiң болуы негiзгi проблема күйiнде қалып отыр. </w:t>
      </w:r>
      <w:r>
        <w:br/>
      </w:r>
      <w:r>
        <w:rPr>
          <w:rFonts w:ascii="Times New Roman"/>
          <w:b w:val="false"/>
          <w:i w:val="false"/>
          <w:color w:val="000000"/>
          <w:sz w:val="28"/>
        </w:rPr>
        <w:t>
</w:t>
      </w:r>
      <w:r>
        <w:rPr>
          <w:rFonts w:ascii="Times New Roman"/>
          <w:b/>
          <w:i w:val="false"/>
          <w:color w:val="000000"/>
          <w:sz w:val="28"/>
        </w:rPr>
        <w:t xml:space="preserve">      Бюджет </w:t>
      </w:r>
      <w:r>
        <w:br/>
      </w:r>
      <w:r>
        <w:rPr>
          <w:rFonts w:ascii="Times New Roman"/>
          <w:b w:val="false"/>
          <w:i w:val="false"/>
          <w:color w:val="000000"/>
          <w:sz w:val="28"/>
        </w:rPr>
        <w:t xml:space="preserve">
      2002 жылғы 1 қазандағы жағдай бойынша республикалық бюджетке Алматы қаласы 89,6 млрд. теңге (жиналған салықтар мен төлемдердiң 81,7%), оның iшiнде бюджеттiк алулар түрiнде - 15 млрд. теңге аударды. </w:t>
      </w:r>
      <w:r>
        <w:br/>
      </w:r>
      <w:r>
        <w:rPr>
          <w:rFonts w:ascii="Times New Roman"/>
          <w:b w:val="false"/>
          <w:i w:val="false"/>
          <w:color w:val="000000"/>
          <w:sz w:val="28"/>
        </w:rPr>
        <w:t xml:space="preserve">
      Алматы қаласы бюджетiнiң кiрiстерi 2002 жылдың 9 айында iс жүзiндегi көрсеткiштердiң жоспардағыдан 14%-ке асып түсуiмен сипатталады. Бюджет шығыстарында 43% бюджеттiк алуларға келедi. </w:t>
      </w:r>
      <w:r>
        <w:br/>
      </w:r>
      <w:r>
        <w:rPr>
          <w:rFonts w:ascii="Times New Roman"/>
          <w:b w:val="false"/>
          <w:i w:val="false"/>
          <w:color w:val="000000"/>
          <w:sz w:val="28"/>
        </w:rPr>
        <w:t>
</w:t>
      </w:r>
      <w:r>
        <w:rPr>
          <w:rFonts w:ascii="Times New Roman"/>
          <w:b w:val="false"/>
          <w:i/>
          <w:color w:val="000000"/>
          <w:sz w:val="28"/>
        </w:rPr>
        <w:t xml:space="preserve">      Проблемалар: </w:t>
      </w:r>
      <w:r>
        <w:br/>
      </w:r>
      <w:r>
        <w:rPr>
          <w:rFonts w:ascii="Times New Roman"/>
          <w:b w:val="false"/>
          <w:i w:val="false"/>
          <w:color w:val="000000"/>
          <w:sz w:val="28"/>
        </w:rPr>
        <w:t xml:space="preserve">
      Алматы қаласының жергiлiктi бюджетiнен республикалық бюджетке алулардың тұрақты нормативiнiң болмауы; </w:t>
      </w:r>
      <w:r>
        <w:br/>
      </w:r>
      <w:r>
        <w:rPr>
          <w:rFonts w:ascii="Times New Roman"/>
          <w:b w:val="false"/>
          <w:i w:val="false"/>
          <w:color w:val="000000"/>
          <w:sz w:val="28"/>
        </w:rPr>
        <w:t xml:space="preserve">
      жергiлiкті бюджет шығыстарының негiзiнен ағымдағы шығындарға шоғырлануы, iрi инвестициялық жобаларды қаржыландыру мүмкiндiгiнiң болмауы. </w:t>
      </w:r>
    </w:p>
    <w:bookmarkStart w:name="z21" w:id="21"/>
    <w:p>
      <w:pPr>
        <w:spacing w:after="0"/>
        <w:ind w:left="0"/>
        <w:jc w:val="both"/>
      </w:pPr>
      <w:r>
        <w:rPr>
          <w:rFonts w:ascii="Times New Roman"/>
          <w:b w:val="false"/>
          <w:i w:val="false"/>
          <w:color w:val="000000"/>
          <w:sz w:val="28"/>
        </w:rPr>
        <w:t>
</w:t>
      </w:r>
      <w:r>
        <w:rPr>
          <w:rFonts w:ascii="Times New Roman"/>
          <w:b/>
          <w:i w:val="false"/>
          <w:color w:val="000000"/>
          <w:sz w:val="28"/>
        </w:rPr>
        <w:t xml:space="preserve">      1.11. Мемлекеттiк активтердi басқару </w:t>
      </w:r>
    </w:p>
    <w:bookmarkEnd w:id="21"/>
    <w:p>
      <w:pPr>
        <w:spacing w:after="0"/>
        <w:ind w:left="0"/>
        <w:jc w:val="both"/>
      </w:pPr>
      <w:r>
        <w:rPr>
          <w:rFonts w:ascii="Times New Roman"/>
          <w:b w:val="false"/>
          <w:i w:val="false"/>
          <w:color w:val="000000"/>
          <w:sz w:val="28"/>
        </w:rPr>
        <w:t xml:space="preserve">      2002 жылғы 1 шiлдедегi жағдай бойынша қаланың аумағында, негiзiнен, ғылым, мәдениет, бiлiм беру, денсаулық сақтау, әлеуметтiк қамсыздандыру салаларында жұмыс iстейтiн 1745 заңды тұлғалар мемлекеттiк меншiкте қалады немесе мемлекеттiк үлесi болады. </w:t>
      </w:r>
      <w:r>
        <w:br/>
      </w:r>
      <w:r>
        <w:rPr>
          <w:rFonts w:ascii="Times New Roman"/>
          <w:b w:val="false"/>
          <w:i w:val="false"/>
          <w:color w:val="000000"/>
          <w:sz w:val="28"/>
        </w:rPr>
        <w:t xml:space="preserve">
      Коммуналдық меншiктiң шаруашылық жүргiзушi субъектiлерiнiң банкi 418 ұйымнан тұрады, оның iшiнде 44-інде акциялардың мемлекеттiк пакетi бар. </w:t>
      </w:r>
      <w:r>
        <w:br/>
      </w:r>
      <w:r>
        <w:rPr>
          <w:rFonts w:ascii="Times New Roman"/>
          <w:b w:val="false"/>
          <w:i w:val="false"/>
          <w:color w:val="000000"/>
          <w:sz w:val="28"/>
        </w:rPr>
        <w:t xml:space="preserve">
      Жалға беру шартымен пайдалануға берiлетiн коммуналдық меншiк объектiлерiн оңтайлы пайдалану 2000 жылмен салыстырғанда жалға беруден бюджетке түсетiн түсiмдердiң 85,3%-ке өсуiн қамтамасыз етуге мүмкiндiк бердi. </w:t>
      </w:r>
      <w:r>
        <w:br/>
      </w:r>
      <w:r>
        <w:rPr>
          <w:rFonts w:ascii="Times New Roman"/>
          <w:b w:val="false"/>
          <w:i w:val="false"/>
          <w:color w:val="000000"/>
          <w:sz w:val="28"/>
        </w:rPr>
        <w:t xml:space="preserve">
      Шағын кәсіпкерлік субъектiлерiн басымдықты дамыту оларға мүлiктiк жалдауға үй-жайлар бepу арқылы қамтамасыз етiлуде. </w:t>
      </w:r>
      <w:r>
        <w:br/>
      </w:r>
      <w:r>
        <w:rPr>
          <w:rFonts w:ascii="Times New Roman"/>
          <w:b w:val="false"/>
          <w:i w:val="false"/>
          <w:color w:val="000000"/>
          <w:sz w:val="28"/>
        </w:rPr>
        <w:t xml:space="preserve">
      Коммуналдық меншiк объектiлерiн оңтайлы пайдалануды қамтамасыз ету және оларды тиесiлi техникалық жағдайға келтiру мақсатында "Қозғалмас" мемлекеттiк қазыналық кәсіпорны құрылды. </w:t>
      </w:r>
      <w:r>
        <w:br/>
      </w:r>
      <w:r>
        <w:rPr>
          <w:rFonts w:ascii="Times New Roman"/>
          <w:b w:val="false"/>
          <w:i w:val="false"/>
          <w:color w:val="000000"/>
          <w:sz w:val="28"/>
        </w:rPr>
        <w:t xml:space="preserve">
      1998-2001 жылдарда кепiлдiктi қамтамасыз ету ретiнде жалпы сомасы 44,5 млн. АҚШ долларына коммуналдық меншiк мүлiгi берiлдi. </w:t>
      </w:r>
      <w:r>
        <w:br/>
      </w:r>
      <w:r>
        <w:rPr>
          <w:rFonts w:ascii="Times New Roman"/>
          <w:b w:val="false"/>
          <w:i w:val="false"/>
          <w:color w:val="000000"/>
          <w:sz w:val="28"/>
        </w:rPr>
        <w:t>
</w:t>
      </w:r>
      <w:r>
        <w:rPr>
          <w:rFonts w:ascii="Times New Roman"/>
          <w:b w:val="false"/>
          <w:i/>
          <w:color w:val="000000"/>
          <w:sz w:val="28"/>
        </w:rPr>
        <w:t xml:space="preserve">      Сонымен бiрге, мемлекеттiк активтердi басқару тетігiнде бiрқатар кемшiлiктер бар, олардың iшiнде: </w:t>
      </w:r>
      <w:r>
        <w:br/>
      </w:r>
      <w:r>
        <w:rPr>
          <w:rFonts w:ascii="Times New Roman"/>
          <w:b w:val="false"/>
          <w:i w:val="false"/>
          <w:color w:val="000000"/>
          <w:sz w:val="28"/>
        </w:rPr>
        <w:t xml:space="preserve">
      коммуналдық мемлекеттiк кәсiпорындардың (бұдан әрі - кәсiпорын) таза кiрiсiнiң бір бөлiгiн жергiлiктi бюджетке есептеу мен аударуда бақылаудың жеткілiксiздiгi; </w:t>
      </w:r>
      <w:r>
        <w:br/>
      </w:r>
      <w:r>
        <w:rPr>
          <w:rFonts w:ascii="Times New Roman"/>
          <w:b w:val="false"/>
          <w:i w:val="false"/>
          <w:color w:val="000000"/>
          <w:sz w:val="28"/>
        </w:rPr>
        <w:t xml:space="preserve">
      кәсiпорындардың қаржы-шаруашылық қызметi нәтижелерiн жинау мен талдау жүйесiнiң болмауы; </w:t>
      </w:r>
      <w:r>
        <w:br/>
      </w:r>
      <w:r>
        <w:rPr>
          <w:rFonts w:ascii="Times New Roman"/>
          <w:b w:val="false"/>
          <w:i w:val="false"/>
          <w:color w:val="000000"/>
          <w:sz w:val="28"/>
        </w:rPr>
        <w:t xml:space="preserve">
      коммуналдық меншiк объектілерiнiң бiрыңғай деректер базасын жүргiзу жөнiндегi жеткiлiксiз жұмыс; </w:t>
      </w:r>
      <w:r>
        <w:br/>
      </w:r>
      <w:r>
        <w:rPr>
          <w:rFonts w:ascii="Times New Roman"/>
          <w:b w:val="false"/>
          <w:i w:val="false"/>
          <w:color w:val="000000"/>
          <w:sz w:val="28"/>
        </w:rPr>
        <w:t xml:space="preserve">
      республикалық және коммуналдық меншiк объектiлерiн шектеу өлшемдерi мен тетіктерiнiң болмауы. </w:t>
      </w:r>
    </w:p>
    <w:bookmarkStart w:name="z22" w:id="22"/>
    <w:p>
      <w:pPr>
        <w:spacing w:after="0"/>
        <w:ind w:left="0"/>
        <w:jc w:val="both"/>
      </w:pPr>
      <w:r>
        <w:rPr>
          <w:rFonts w:ascii="Times New Roman"/>
          <w:b w:val="false"/>
          <w:i w:val="false"/>
          <w:color w:val="000000"/>
          <w:sz w:val="28"/>
        </w:rPr>
        <w:t>
</w:t>
      </w:r>
      <w:r>
        <w:rPr>
          <w:rFonts w:ascii="Times New Roman"/>
          <w:b/>
          <w:i w:val="false"/>
          <w:color w:val="000000"/>
          <w:sz w:val="28"/>
        </w:rPr>
        <w:t xml:space="preserve">      1.12. Қоршаған ортаны қорғау және табиғатты пайдалану </w:t>
      </w:r>
    </w:p>
    <w:bookmarkEnd w:id="22"/>
    <w:p>
      <w:pPr>
        <w:spacing w:after="0"/>
        <w:ind w:left="0"/>
        <w:jc w:val="both"/>
      </w:pPr>
      <w:r>
        <w:rPr>
          <w:rFonts w:ascii="Times New Roman"/>
          <w:b w:val="false"/>
          <w:i w:val="false"/>
          <w:color w:val="000000"/>
          <w:sz w:val="28"/>
        </w:rPr>
        <w:t xml:space="preserve">      Алматы қаласы елдiң ірі урбанизацияланған орталығы болып табылады. Алайда, қаланы физикалық-географиялық, табиғи-климаттық ерекшелiктер мен экологиялық талаптарды жеткілiктi есепке алмай дамыту оның аумағында экологиялық теңдiктiң бұзылуына әкеп соқтырды. Алматы республиканың неғұрлым экологиялық қолайсыз қалаларының қатарында қалып отыр. Табиғи жел өтінiң әлсiздiгі және зиянды заттар шығарындыларының жылжымалы және стационарлық көздерi санының көп болуы жағдайында әуе бассейнiнiң ластануы қаланың табиғи ортасының жай-күйiне келеңсiз ықпал етудiң басты факторы болып табылады. </w:t>
      </w:r>
      <w:r>
        <w:br/>
      </w:r>
      <w:r>
        <w:rPr>
          <w:rFonts w:ascii="Times New Roman"/>
          <w:b w:val="false"/>
          <w:i w:val="false"/>
          <w:color w:val="000000"/>
          <w:sz w:val="28"/>
        </w:rPr>
        <w:t xml:space="preserve">
      Жыл сайын қаланың әуе бассейнiне 180 мың тоннаға жуық ластаушы заттар шығарылады, олардың 80%-тен астамы жылжымалы көздердiң шығарындыларын құрайды. Олардың саны 10 жылда екi еселенді және 200 мың бiрлiкке жеттi. Бұдан басқа, күн сайын қалаға шығарындылары есепке алынбайтын қаладан тыс жерлерден келген 50 мың бiрлiкке жуық автомобиль кiредi. </w:t>
      </w:r>
      <w:r>
        <w:br/>
      </w:r>
      <w:r>
        <w:rPr>
          <w:rFonts w:ascii="Times New Roman"/>
          <w:b w:val="false"/>
          <w:i w:val="false"/>
          <w:color w:val="000000"/>
          <w:sz w:val="28"/>
        </w:rPr>
        <w:t xml:space="preserve">
      Ластаушы заттардың қатарында шоғырланудың шектi-рұқсат етiлген көлемiнiң: шаң (салмағы өлшенген заттар), көмiрсутектiң тотығы бойынша - 1,1 - 1,3 eceгe, азоттың диоксидi - 1,3 - 1,5, фенол - 1,3 - 1,7, формальдегид - 4,7 - 6,6 есеге асып түсуi үнемi байқалуда. Әуе бассейнiнiң едәуiр ерекше ластануы жылжымалы және стационарлық көздердiң зиянды шығарындыларының көлемi атмосфераның өзiн-өзi тазартуға қабiлетiнен асып түсетiн жылдың салқын уақытында байқалады. </w:t>
      </w:r>
      <w:r>
        <w:br/>
      </w:r>
      <w:r>
        <w:rPr>
          <w:rFonts w:ascii="Times New Roman"/>
          <w:b w:val="false"/>
          <w:i w:val="false"/>
          <w:color w:val="000000"/>
          <w:sz w:val="28"/>
        </w:rPr>
        <w:t xml:space="preserve">
      Таза судың жаңартылатын ресурстарының басым бөлiгi қалыптасатын Iле Алатауы тауларында экологиялық ахуалдың нашарлауының терiс үрдiсi байқалуда. </w:t>
      </w:r>
      <w:r>
        <w:br/>
      </w:r>
      <w:r>
        <w:rPr>
          <w:rFonts w:ascii="Times New Roman"/>
          <w:b w:val="false"/>
          <w:i w:val="false"/>
          <w:color w:val="000000"/>
          <w:sz w:val="28"/>
        </w:rPr>
        <w:t xml:space="preserve">
      Шағын өзендердiң алқаптарында халықтың және шаруашылық объектiлердiң санының өсуi су ағызғылардың гидрологиялық теңгерiмiнiң, жер асты суларының гидрогеологиялық режимiнiң бұзылуына, жер бетi және жер асты сулары ластануының ұлғаюына ықпал етедi. </w:t>
      </w:r>
      <w:r>
        <w:br/>
      </w:r>
      <w:r>
        <w:rPr>
          <w:rFonts w:ascii="Times New Roman"/>
          <w:b w:val="false"/>
          <w:i w:val="false"/>
          <w:color w:val="000000"/>
          <w:sz w:val="28"/>
        </w:rPr>
        <w:t xml:space="preserve">
      Экологиялық ахуалдың едәуiр нашарлауы қала маңындағы жерлердi беталды пайдалануына және оларда құрылыс салуға, улы қалдықтарды көму жөнiндегi полигонның болмауына байланысты. </w:t>
      </w:r>
      <w:r>
        <w:br/>
      </w:r>
      <w:r>
        <w:rPr>
          <w:rFonts w:ascii="Times New Roman"/>
          <w:b w:val="false"/>
          <w:i w:val="false"/>
          <w:color w:val="000000"/>
          <w:sz w:val="28"/>
        </w:rPr>
        <w:t xml:space="preserve">
      Рекреациялық аумақтар орман-мелиоративтiк және көгалдандыру жұмыстарын жандандыруға мұқтаж. </w:t>
      </w:r>
      <w:r>
        <w:br/>
      </w:r>
      <w:r>
        <w:rPr>
          <w:rFonts w:ascii="Times New Roman"/>
          <w:b w:val="false"/>
          <w:i w:val="false"/>
          <w:color w:val="000000"/>
          <w:sz w:val="28"/>
        </w:rPr>
        <w:t xml:space="preserve">
      Қазiргi уақытта Алматы қаласының экологиялық ахуалын жандандыру жөнiндегi басқарушылық және шаруашылық шешiмдердiң тиiмдiлiгiн арттыру мақсатында қоршаған табиғи ортаның мемлекеттiк мониторинг жүйесi жетiлдiруге мұқтаж. </w:t>
      </w:r>
    </w:p>
    <w:bookmarkStart w:name="z23" w:id="23"/>
    <w:p>
      <w:pPr>
        <w:spacing w:after="0"/>
        <w:ind w:left="0"/>
        <w:jc w:val="left"/>
      </w:pPr>
      <w:r>
        <w:rPr>
          <w:rFonts w:ascii="Times New Roman"/>
          <w:b/>
          <w:i w:val="false"/>
          <w:color w:val="000000"/>
        </w:rPr>
        <w:t xml:space="preserve"> 
2. БАҒДАРЛАМАНЫҢ МАҚСАТЫ МЕН МIНДЕТТЕРI </w:t>
      </w:r>
    </w:p>
    <w:bookmarkEnd w:id="23"/>
    <w:p>
      <w:pPr>
        <w:spacing w:after="0"/>
        <w:ind w:left="0"/>
        <w:jc w:val="both"/>
      </w:pPr>
      <w:r>
        <w:rPr>
          <w:rFonts w:ascii="Times New Roman"/>
          <w:b/>
          <w:i w:val="false"/>
          <w:color w:val="000000"/>
          <w:sz w:val="28"/>
        </w:rPr>
        <w:t xml:space="preserve">      Алматы қаласын одан әрi дамыту үшiн негiзгi алғышарттар: </w:t>
      </w:r>
      <w:r>
        <w:br/>
      </w:r>
      <w:r>
        <w:rPr>
          <w:rFonts w:ascii="Times New Roman"/>
          <w:b w:val="false"/>
          <w:i w:val="false"/>
          <w:color w:val="000000"/>
          <w:sz w:val="28"/>
        </w:rPr>
        <w:t xml:space="preserve">
      республикадағы және Алматы қаласындағы жалпы әлеуметтiк-экономикалық жағдайды тұрақтандыру; </w:t>
      </w:r>
      <w:r>
        <w:br/>
      </w:r>
      <w:r>
        <w:rPr>
          <w:rFonts w:ascii="Times New Roman"/>
          <w:b w:val="false"/>
          <w:i w:val="false"/>
          <w:color w:val="000000"/>
          <w:sz w:val="28"/>
        </w:rPr>
        <w:t xml:space="preserve">
      барлық агломерацияны қарқынды дамытуды қамтамасыз ету жөнiндегi Алматы қаласының мүмкiндiктерi мен осының негiзiнде қуатты мультипликациялық нәтиже алу; </w:t>
      </w:r>
      <w:r>
        <w:br/>
      </w:r>
      <w:r>
        <w:rPr>
          <w:rFonts w:ascii="Times New Roman"/>
          <w:b w:val="false"/>
          <w:i w:val="false"/>
          <w:color w:val="000000"/>
          <w:sz w:val="28"/>
        </w:rPr>
        <w:t xml:space="preserve">
      қаланың және іргелес аумақтың экономикасын дамытудың ұйғарылып отырған мiндеттерiн шешу үшiн еңбек ресурстарының жеткілiктiлiгi; </w:t>
      </w:r>
      <w:r>
        <w:br/>
      </w:r>
      <w:r>
        <w:rPr>
          <w:rFonts w:ascii="Times New Roman"/>
          <w:b w:val="false"/>
          <w:i w:val="false"/>
          <w:color w:val="000000"/>
          <w:sz w:val="28"/>
        </w:rPr>
        <w:t xml:space="preserve">
      қалада iскер, қаржы және ғылыми құрылымдардың, халықаралық ұйымдар өкiлдiктерiнiң едәуiр бөлiгiнiң шоғырлануы; </w:t>
      </w:r>
      <w:r>
        <w:br/>
      </w:r>
      <w:r>
        <w:rPr>
          <w:rFonts w:ascii="Times New Roman"/>
          <w:b w:val="false"/>
          <w:i w:val="false"/>
          <w:color w:val="000000"/>
          <w:sz w:val="28"/>
        </w:rPr>
        <w:t xml:space="preserve">
      Алматы облысының рекреациялық әлеуетiмен қоса алғанда туризмнiң қазiргi заманғы индустриясын құру үшiн нақты базаны құрайтын туристiк бизнестiң инфрақұрылымын дамыту болып табылады. </w:t>
      </w:r>
      <w:r>
        <w:br/>
      </w:r>
      <w:r>
        <w:rPr>
          <w:rFonts w:ascii="Times New Roman"/>
          <w:b w:val="false"/>
          <w:i w:val="false"/>
          <w:color w:val="000000"/>
          <w:sz w:val="28"/>
        </w:rPr>
        <w:t xml:space="preserve">
      Қазiргi алғышарттар мен Алматы қаласын және оған iргелес аумақтарды одан әрi дамыту мүмкiндiктерiн ескере отырып, осы бағдарламаның мақсаты мен мiндеттерi айқындалды. </w:t>
      </w:r>
      <w:r>
        <w:br/>
      </w:r>
      <w:r>
        <w:rPr>
          <w:rFonts w:ascii="Times New Roman"/>
          <w:b w:val="false"/>
          <w:i w:val="false"/>
          <w:color w:val="000000"/>
          <w:sz w:val="28"/>
        </w:rPr>
        <w:t xml:space="preserve">
      Осы бағдарламаның басты мақсаты қаланың айрықша, яғни республикалық маңызы бар қала мәртебесiне сәйкес оның жаңа кейпiн қалыптастыру және республиканың қаржы, ғылыми, бiлiм беру, мәдени және туристiк орталығы ретiндегi айқындамасын бекiту болып табылады. </w:t>
      </w:r>
      <w:r>
        <w:br/>
      </w:r>
      <w:r>
        <w:rPr>
          <w:rFonts w:ascii="Times New Roman"/>
          <w:b w:val="false"/>
          <w:i w:val="false"/>
          <w:color w:val="000000"/>
          <w:sz w:val="28"/>
        </w:rPr>
        <w:t xml:space="preserve">
      Алматы қаласының функционалдық және қала құрайтын құрылымдары, тыныс-тiршілігiн қамтамасыз ету жүйесiнiң деңгейi қазiргi заманғы қалалардың әлемдiк стандарттарына сәйкес келуi және тiршiлiк ету үшiн қолайлы жағдайды қамтамасыз етуi тиiс. </w:t>
      </w:r>
      <w:r>
        <w:br/>
      </w:r>
      <w:r>
        <w:rPr>
          <w:rFonts w:ascii="Times New Roman"/>
          <w:b w:val="false"/>
          <w:i w:val="false"/>
          <w:color w:val="000000"/>
          <w:sz w:val="28"/>
        </w:rPr>
        <w:t>
</w:t>
      </w:r>
      <w:r>
        <w:rPr>
          <w:rFonts w:ascii="Times New Roman"/>
          <w:b/>
          <w:i w:val="false"/>
          <w:color w:val="000000"/>
          <w:sz w:val="28"/>
        </w:rPr>
        <w:t xml:space="preserve">      Қойылған мақсатқа жету үшiн мынадай мiндеттердi шешу талап етiледі: </w:t>
      </w:r>
      <w:r>
        <w:br/>
      </w:r>
      <w:r>
        <w:rPr>
          <w:rFonts w:ascii="Times New Roman"/>
          <w:b w:val="false"/>
          <w:i w:val="false"/>
          <w:color w:val="000000"/>
          <w:sz w:val="28"/>
        </w:rPr>
        <w:t xml:space="preserve">
      қаланың және оның шеткерi аймағының экономикасының мақсатты функционалдық-салалық құрылымын құру; </w:t>
      </w:r>
      <w:r>
        <w:br/>
      </w:r>
      <w:r>
        <w:rPr>
          <w:rFonts w:ascii="Times New Roman"/>
          <w:b w:val="false"/>
          <w:i w:val="false"/>
          <w:color w:val="000000"/>
          <w:sz w:val="28"/>
        </w:rPr>
        <w:t xml:space="preserve">
      қаланың және оған iргелес аумақтың қалыпты және тұрақты тыныс-тiршiлiгi үшiн ұйымдастыру-экономикалық және нормативтiк құқықтық жағдайлар жасау; </w:t>
      </w:r>
      <w:r>
        <w:br/>
      </w:r>
      <w:r>
        <w:rPr>
          <w:rFonts w:ascii="Times New Roman"/>
          <w:b w:val="false"/>
          <w:i w:val="false"/>
          <w:color w:val="000000"/>
          <w:sz w:val="28"/>
        </w:rPr>
        <w:t xml:space="preserve">
      Алматы қаласының айрықша мәртебесiне сәйкес келетiн қазiргi заманғы инфрақұрылым құру; </w:t>
      </w:r>
      <w:r>
        <w:br/>
      </w:r>
      <w:r>
        <w:rPr>
          <w:rFonts w:ascii="Times New Roman"/>
          <w:b w:val="false"/>
          <w:i w:val="false"/>
          <w:color w:val="000000"/>
          <w:sz w:val="28"/>
        </w:rPr>
        <w:t xml:space="preserve">
      экономика саласындағы ғылымды қажетсiнетiн өндiрiстер мен инновациялық технологияларды дамыту; </w:t>
      </w:r>
      <w:r>
        <w:br/>
      </w:r>
      <w:r>
        <w:rPr>
          <w:rFonts w:ascii="Times New Roman"/>
          <w:b w:val="false"/>
          <w:i w:val="false"/>
          <w:color w:val="000000"/>
          <w:sz w:val="28"/>
        </w:rPr>
        <w:t xml:space="preserve">
      кедейлiк ауқымын қысқарту; </w:t>
      </w:r>
      <w:r>
        <w:br/>
      </w:r>
      <w:r>
        <w:rPr>
          <w:rFonts w:ascii="Times New Roman"/>
          <w:b w:val="false"/>
          <w:i w:val="false"/>
          <w:color w:val="000000"/>
          <w:sz w:val="28"/>
        </w:rPr>
        <w:t xml:space="preserve">
      жұмыссыздық деңгейiн қаланың бiрқалыпты әлеуметтiк-экономикалық дамуын қамтамасыз ету процестерiне қатер әкелмейтiн шамаға дейiн төмендету, әрбiр отбасының кемiнде бiр мүшесiн жұмыспен қамтуды қамтамасыз ету; </w:t>
      </w:r>
      <w:r>
        <w:br/>
      </w:r>
      <w:r>
        <w:rPr>
          <w:rFonts w:ascii="Times New Roman"/>
          <w:b w:val="false"/>
          <w:i w:val="false"/>
          <w:color w:val="000000"/>
          <w:sz w:val="28"/>
        </w:rPr>
        <w:t xml:space="preserve">
      жоғары дәрежелi қайта өңдеу өнiмi экспортының өсуiн ескере отырып, әлем елдерiмен тығыз әрiптестік қарым-қатынастар орнықтыру; </w:t>
      </w:r>
      <w:r>
        <w:br/>
      </w:r>
      <w:r>
        <w:rPr>
          <w:rFonts w:ascii="Times New Roman"/>
          <w:b w:val="false"/>
          <w:i w:val="false"/>
          <w:color w:val="000000"/>
          <w:sz w:val="28"/>
        </w:rPr>
        <w:t xml:space="preserve">
      туризмдi дамыту жөнiндегi ұйымдастыру және құқықтық шаралар кешенiн әзiрлеу, туризмнiң пайдалы және бәсекеге қабiлеттi индустриясын құру; </w:t>
      </w:r>
      <w:r>
        <w:br/>
      </w:r>
      <w:r>
        <w:rPr>
          <w:rFonts w:ascii="Times New Roman"/>
          <w:b w:val="false"/>
          <w:i w:val="false"/>
          <w:color w:val="000000"/>
          <w:sz w:val="28"/>
        </w:rPr>
        <w:t xml:space="preserve">
      қаланы дамытудың Бас жоспарына сәйкес, оның тиiмдi жұмыс iстеуiне және экономикалық ұдайы өндiрiсiне ықпал ететiн неғұрлым оңтайлы қала құрылысы шешiмдерiн айқындау; </w:t>
      </w:r>
      <w:r>
        <w:br/>
      </w:r>
      <w:r>
        <w:rPr>
          <w:rFonts w:ascii="Times New Roman"/>
          <w:b w:val="false"/>
          <w:i w:val="false"/>
          <w:color w:val="000000"/>
          <w:sz w:val="28"/>
        </w:rPr>
        <w:t xml:space="preserve">
      мемлекеттік активтердi және қаланың тыныс-тіршілігін қамтамасыз ету объектiлерiн басқарудың тиiмдiлiгiн арттыру; </w:t>
      </w:r>
      <w:r>
        <w:br/>
      </w:r>
      <w:r>
        <w:rPr>
          <w:rFonts w:ascii="Times New Roman"/>
          <w:b w:val="false"/>
          <w:i w:val="false"/>
          <w:color w:val="000000"/>
          <w:sz w:val="28"/>
        </w:rPr>
        <w:t xml:space="preserve">
      экологиялық ахуалды жақсарту және қаланың мүмкiн болатын дүлей апаттарға және табиғи зiлзалаларға үнемi дайын болуын қамтамасыз ету; </w:t>
      </w:r>
      <w:r>
        <w:br/>
      </w:r>
      <w:r>
        <w:rPr>
          <w:rFonts w:ascii="Times New Roman"/>
          <w:b w:val="false"/>
          <w:i w:val="false"/>
          <w:color w:val="000000"/>
          <w:sz w:val="28"/>
        </w:rPr>
        <w:t xml:space="preserve">
      Алматы қаласының республиканың қаржы, ғылыми, бiлiм беру, мәдени және туристiк орталық ретiндегi бейнесiн ұстап тұру. </w:t>
      </w:r>
    </w:p>
    <w:bookmarkStart w:name="z24" w:id="24"/>
    <w:p>
      <w:pPr>
        <w:spacing w:after="0"/>
        <w:ind w:left="0"/>
        <w:jc w:val="left"/>
      </w:pPr>
      <w:r>
        <w:rPr>
          <w:rFonts w:ascii="Times New Roman"/>
          <w:b/>
          <w:i w:val="false"/>
          <w:color w:val="000000"/>
        </w:rPr>
        <w:t xml:space="preserve"> 
3. БАҒДАРЛАМАНЫҢ НЕГIЗГI БАҒЫТТАРЫ ЖӘНЕ ОНЫ IСКЕ </w:t>
      </w:r>
      <w:r>
        <w:br/>
      </w:r>
      <w:r>
        <w:rPr>
          <w:rFonts w:ascii="Times New Roman"/>
          <w:b/>
          <w:i w:val="false"/>
          <w:color w:val="000000"/>
        </w:rPr>
        <w:t xml:space="preserve">
АСЫРУДЫҢ ТЕТІГІ </w:t>
      </w:r>
    </w:p>
    <w:bookmarkEnd w:id="24"/>
    <w:bookmarkStart w:name="z25" w:id="25"/>
    <w:p>
      <w:pPr>
        <w:spacing w:after="0"/>
        <w:ind w:left="0"/>
        <w:jc w:val="both"/>
      </w:pPr>
      <w:r>
        <w:rPr>
          <w:rFonts w:ascii="Times New Roman"/>
          <w:b w:val="false"/>
          <w:i w:val="false"/>
          <w:color w:val="000000"/>
          <w:sz w:val="28"/>
        </w:rPr>
        <w:t>
</w:t>
      </w:r>
      <w:r>
        <w:rPr>
          <w:rFonts w:ascii="Times New Roman"/>
          <w:b/>
          <w:i w:val="false"/>
          <w:color w:val="000000"/>
          <w:sz w:val="28"/>
        </w:rPr>
        <w:t xml:space="preserve">      3.1. Әлеуметтiк саланы дамыту </w:t>
      </w:r>
    </w:p>
    <w:bookmarkEnd w:id="25"/>
    <w:p>
      <w:pPr>
        <w:spacing w:after="0"/>
        <w:ind w:left="0"/>
        <w:jc w:val="both"/>
      </w:pPr>
      <w:r>
        <w:rPr>
          <w:rFonts w:ascii="Times New Roman"/>
          <w:b/>
          <w:i w:val="false"/>
          <w:color w:val="000000"/>
          <w:sz w:val="28"/>
        </w:rPr>
        <w:t xml:space="preserve">      Демографиялық даму </w:t>
      </w:r>
      <w:r>
        <w:br/>
      </w:r>
      <w:r>
        <w:rPr>
          <w:rFonts w:ascii="Times New Roman"/>
          <w:b w:val="false"/>
          <w:i w:val="false"/>
          <w:color w:val="000000"/>
          <w:sz w:val="28"/>
        </w:rPr>
        <w:t>
</w:t>
      </w:r>
      <w:r>
        <w:rPr>
          <w:rFonts w:ascii="Times New Roman"/>
          <w:b w:val="false"/>
          <w:i/>
          <w:color w:val="000000"/>
          <w:sz w:val="28"/>
        </w:rPr>
        <w:t xml:space="preserve">      Басымдықтар: </w:t>
      </w:r>
      <w:r>
        <w:br/>
      </w:r>
      <w:r>
        <w:rPr>
          <w:rFonts w:ascii="Times New Roman"/>
          <w:b w:val="false"/>
          <w:i w:val="false"/>
          <w:color w:val="000000"/>
          <w:sz w:val="28"/>
        </w:rPr>
        <w:t xml:space="preserve">
      отбасы және неке институтын дамыту үшiн жағдайлар жасау; </w:t>
      </w:r>
      <w:r>
        <w:br/>
      </w:r>
      <w:r>
        <w:rPr>
          <w:rFonts w:ascii="Times New Roman"/>
          <w:b w:val="false"/>
          <w:i w:val="false"/>
          <w:color w:val="000000"/>
          <w:sz w:val="28"/>
        </w:rPr>
        <w:t xml:space="preserve">
      белсендi демографиялық саясатты жүргiзу; </w:t>
      </w:r>
      <w:r>
        <w:br/>
      </w:r>
      <w:r>
        <w:rPr>
          <w:rFonts w:ascii="Times New Roman"/>
          <w:b w:val="false"/>
          <w:i w:val="false"/>
          <w:color w:val="000000"/>
          <w:sz w:val="28"/>
        </w:rPr>
        <w:t xml:space="preserve">
      демографиялық дамудың сапалы көрсеткiштерiн жақсартуға қол жеткiзу. </w:t>
      </w:r>
      <w:r>
        <w:br/>
      </w:r>
      <w:r>
        <w:rPr>
          <w:rFonts w:ascii="Times New Roman"/>
          <w:b w:val="false"/>
          <w:i w:val="false"/>
          <w:color w:val="000000"/>
          <w:sz w:val="28"/>
        </w:rPr>
        <w:t>
</w:t>
      </w:r>
      <w:r>
        <w:rPr>
          <w:rFonts w:ascii="Times New Roman"/>
          <w:b w:val="false"/>
          <w:i/>
          <w:color w:val="000000"/>
          <w:sz w:val="28"/>
        </w:rPr>
        <w:t xml:space="preserve">      Шешу жолдары </w:t>
      </w:r>
      <w:r>
        <w:br/>
      </w:r>
      <w:r>
        <w:rPr>
          <w:rFonts w:ascii="Times New Roman"/>
          <w:b w:val="false"/>
          <w:i w:val="false"/>
          <w:color w:val="000000"/>
          <w:sz w:val="28"/>
        </w:rPr>
        <w:t xml:space="preserve">
      Халықтың табиғи өсiмiн халықтың өмiр сүру сапасын арттыру мен денсаулығын жақсарту есебiнен қамтамасыз ету жөнiндегi шаралар қолданылатын болады. </w:t>
      </w:r>
      <w:r>
        <w:br/>
      </w:r>
      <w:r>
        <w:rPr>
          <w:rFonts w:ascii="Times New Roman"/>
          <w:b w:val="false"/>
          <w:i w:val="false"/>
          <w:color w:val="000000"/>
          <w:sz w:val="28"/>
        </w:rPr>
        <w:t xml:space="preserve">
      Отбасы және неке институтын дамыту, сондай-ақ жастарды жаңа экономикалық жағдайларға әлеуметтiк бейiмдеуге бағытталған жастар бағдарламаларын iске асыру басым бағыт болады. </w:t>
      </w:r>
      <w:r>
        <w:br/>
      </w:r>
      <w:r>
        <w:rPr>
          <w:rFonts w:ascii="Times New Roman"/>
          <w:b w:val="false"/>
          <w:i w:val="false"/>
          <w:color w:val="000000"/>
          <w:sz w:val="28"/>
        </w:rPr>
        <w:t xml:space="preserve">
      Аумақтық емханаларда бала босанатын жастағы әйелдердi қазiргi заманғы сауықтыру мақсатында диспансерлеу жөнiндегi жұмыс қайта қолға алынады. </w:t>
      </w:r>
      <w:r>
        <w:br/>
      </w:r>
      <w:r>
        <w:rPr>
          <w:rFonts w:ascii="Times New Roman"/>
          <w:b w:val="false"/>
          <w:i w:val="false"/>
          <w:color w:val="000000"/>
          <w:sz w:val="28"/>
        </w:rPr>
        <w:t xml:space="preserve">
      Балалар тағамын шығару жөнiндегi мамандандырылған кәсiпорындар желiсiн құру және бiр жасқа дейiнгi балалар үшiн балалар асханасы желiсiн ашу (тегiн тамақтандыру) жоспарланып отыр, бұл сәбилердiң сырқаттануы мен шетiнеуiнiң деңгейiн қысқартуға мүмкiндiк бередi. </w:t>
      </w:r>
      <w:r>
        <w:br/>
      </w:r>
      <w:r>
        <w:rPr>
          <w:rFonts w:ascii="Times New Roman"/>
          <w:b w:val="false"/>
          <w:i w:val="false"/>
          <w:color w:val="000000"/>
          <w:sz w:val="28"/>
        </w:rPr>
        <w:t xml:space="preserve">
      Оралмандардың өмiр-тiршiлiгiн жақсарту үшiн жағдай жасалатын болады. Қажеттi инфрақұрылымдар құра отырып, "Байбесiк" поселкесін салуды аяқтау жоспарлануда. </w:t>
      </w:r>
      <w:r>
        <w:br/>
      </w:r>
      <w:r>
        <w:rPr>
          <w:rFonts w:ascii="Times New Roman"/>
          <w:b w:val="false"/>
          <w:i w:val="false"/>
          <w:color w:val="000000"/>
          <w:sz w:val="28"/>
        </w:rPr>
        <w:t xml:space="preserve">
      Демографиялық процестердi реттеу мақсатында Алматы қаласы халқының экономикалық нормативтерi әзiрленетiн болады. </w:t>
      </w:r>
      <w:r>
        <w:br/>
      </w:r>
      <w:r>
        <w:rPr>
          <w:rFonts w:ascii="Times New Roman"/>
          <w:b w:val="false"/>
          <w:i w:val="false"/>
          <w:color w:val="000000"/>
          <w:sz w:val="28"/>
        </w:rPr>
        <w:t>
</w:t>
      </w:r>
      <w:r>
        <w:rPr>
          <w:rFonts w:ascii="Times New Roman"/>
          <w:b/>
          <w:i w:val="false"/>
          <w:color w:val="000000"/>
          <w:sz w:val="28"/>
        </w:rPr>
        <w:t xml:space="preserve">      Тұрмыс деңгейi </w:t>
      </w:r>
      <w:r>
        <w:br/>
      </w:r>
      <w:r>
        <w:rPr>
          <w:rFonts w:ascii="Times New Roman"/>
          <w:b w:val="false"/>
          <w:i w:val="false"/>
          <w:color w:val="000000"/>
          <w:sz w:val="28"/>
        </w:rPr>
        <w:t>
</w:t>
      </w:r>
      <w:r>
        <w:rPr>
          <w:rFonts w:ascii="Times New Roman"/>
          <w:b w:val="false"/>
          <w:i/>
          <w:color w:val="000000"/>
          <w:sz w:val="28"/>
        </w:rPr>
        <w:t xml:space="preserve">      Басымдықтар: </w:t>
      </w:r>
      <w:r>
        <w:br/>
      </w:r>
      <w:r>
        <w:rPr>
          <w:rFonts w:ascii="Times New Roman"/>
          <w:b w:val="false"/>
          <w:i w:val="false"/>
          <w:color w:val="000000"/>
          <w:sz w:val="28"/>
        </w:rPr>
        <w:t xml:space="preserve">
      еңбек нарығындағы ахуалды жақсартуды сипаттайтын сапалы көрсеткiштерге қол жеткізу және азаматтардың әл-ауқаты деңгейiн өсiру; </w:t>
      </w:r>
      <w:r>
        <w:br/>
      </w:r>
      <w:r>
        <w:rPr>
          <w:rFonts w:ascii="Times New Roman"/>
          <w:b w:val="false"/>
          <w:i w:val="false"/>
          <w:color w:val="000000"/>
          <w:sz w:val="28"/>
        </w:rPr>
        <w:t xml:space="preserve">
      жұмыссыздық деңгейiн төмендетудiң тиiмдi тетiктерiн енгiзу; </w:t>
      </w:r>
      <w:r>
        <w:br/>
      </w:r>
      <w:r>
        <w:rPr>
          <w:rFonts w:ascii="Times New Roman"/>
          <w:b w:val="false"/>
          <w:i w:val="false"/>
          <w:color w:val="000000"/>
          <w:sz w:val="28"/>
        </w:rPr>
        <w:t xml:space="preserve">
      халықты әлеуметтiк қамсыздандырудың тиiмдi жұмыс iстейтiн жүйесiн құру. </w:t>
      </w:r>
      <w:r>
        <w:br/>
      </w:r>
      <w:r>
        <w:rPr>
          <w:rFonts w:ascii="Times New Roman"/>
          <w:b w:val="false"/>
          <w:i w:val="false"/>
          <w:color w:val="000000"/>
          <w:sz w:val="28"/>
        </w:rPr>
        <w:t>
</w:t>
      </w:r>
      <w:r>
        <w:rPr>
          <w:rFonts w:ascii="Times New Roman"/>
          <w:b w:val="false"/>
          <w:i/>
          <w:color w:val="000000"/>
          <w:sz w:val="28"/>
        </w:rPr>
        <w:t xml:space="preserve">      Шешу жолдары </w:t>
      </w:r>
      <w:r>
        <w:br/>
      </w:r>
      <w:r>
        <w:rPr>
          <w:rFonts w:ascii="Times New Roman"/>
          <w:b w:val="false"/>
          <w:i w:val="false"/>
          <w:color w:val="000000"/>
          <w:sz w:val="28"/>
        </w:rPr>
        <w:t xml:space="preserve">
      Еңбек нарығындағы ахуалды және қала экономикасының қажеттiлiгiн ескере отырып, жұмыссыздарды кәсiби оқыту мен қайта даярлаудың икемдi жүйесi жасалатын болады. </w:t>
      </w:r>
      <w:r>
        <w:br/>
      </w:r>
      <w:r>
        <w:rPr>
          <w:rFonts w:ascii="Times New Roman"/>
          <w:b w:val="false"/>
          <w:i w:val="false"/>
          <w:color w:val="000000"/>
          <w:sz w:val="28"/>
        </w:rPr>
        <w:t xml:space="preserve">
      Кедейлiктi қысқарту және жұмыссыздықты төмендету мақсатында: </w:t>
      </w:r>
      <w:r>
        <w:br/>
      </w:r>
      <w:r>
        <w:rPr>
          <w:rFonts w:ascii="Times New Roman"/>
          <w:b w:val="false"/>
          <w:i w:val="false"/>
          <w:color w:val="000000"/>
          <w:sz w:val="28"/>
        </w:rPr>
        <w:t xml:space="preserve">
      әрбiр отбасының кемiнде бiр мүшесiн жұмыспен қамтуды қамтамасыз ету; </w:t>
      </w:r>
      <w:r>
        <w:br/>
      </w:r>
      <w:r>
        <w:rPr>
          <w:rFonts w:ascii="Times New Roman"/>
          <w:b w:val="false"/>
          <w:i w:val="false"/>
          <w:color w:val="000000"/>
          <w:sz w:val="28"/>
        </w:rPr>
        <w:t xml:space="preserve">
      кәсiпорындармен бiрлесiп, жұмыссыз азаматтарды шаруашылық жүргiзушi субъектiлердiң тапсырмасы бойынша оқытуға ақы төлеу тетiгiн енгiзу; </w:t>
      </w:r>
      <w:r>
        <w:br/>
      </w:r>
      <w:r>
        <w:rPr>
          <w:rFonts w:ascii="Times New Roman"/>
          <w:b w:val="false"/>
          <w:i w:val="false"/>
          <w:color w:val="000000"/>
          <w:sz w:val="28"/>
        </w:rPr>
        <w:t xml:space="preserve">
      арнайы iрiктеуден өткен жұмыссыздар қатарындағы тұрмысы төмен азаматтарға гранттар мен шағын кредиттер беру тетiктерiн әзiрлеу және кәсiпкерлiк қызмет дағдыларына үйрету; </w:t>
      </w:r>
      <w:r>
        <w:br/>
      </w:r>
      <w:r>
        <w:rPr>
          <w:rFonts w:ascii="Times New Roman"/>
          <w:b w:val="false"/>
          <w:i w:val="false"/>
          <w:color w:val="000000"/>
          <w:sz w:val="28"/>
        </w:rPr>
        <w:t xml:space="preserve">
      халықты әлеуметтiк бейiмдеу және өзiн-өзi ұйымдастыру мәселелерi бойынша тренингтер өткiзу көзделіп отыр. </w:t>
      </w:r>
      <w:r>
        <w:br/>
      </w:r>
      <w:r>
        <w:rPr>
          <w:rFonts w:ascii="Times New Roman"/>
          <w:b w:val="false"/>
          <w:i w:val="false"/>
          <w:color w:val="000000"/>
          <w:sz w:val="28"/>
        </w:rPr>
        <w:t xml:space="preserve">
      Алдағы кезеңде қалада халықты әлеуметтiк қорғауды жақсартуға бағытталған мiндеттердiң толық кешенi шешiлетiн болады. </w:t>
      </w:r>
      <w:r>
        <w:br/>
      </w:r>
      <w:r>
        <w:rPr>
          <w:rFonts w:ascii="Times New Roman"/>
          <w:b w:val="false"/>
          <w:i w:val="false"/>
          <w:color w:val="000000"/>
          <w:sz w:val="28"/>
        </w:rPr>
        <w:t xml:space="preserve">
      Тұрмысы төмен азаматтарды есепке алу және әлеуметтiк көмек көрсету мониторингi жүйесiн жетiлдiру оның атаулылығын күшейтуге мүмкiндiк бередi. Бұл, өз кезегiнде, әлеуметтiк бағдарламалардың тиiмдiлiгiн арттыруға ықпал ететiн болады. </w:t>
      </w:r>
      <w:r>
        <w:br/>
      </w:r>
      <w:r>
        <w:rPr>
          <w:rFonts w:ascii="Times New Roman"/>
          <w:b w:val="false"/>
          <w:i w:val="false"/>
          <w:color w:val="000000"/>
          <w:sz w:val="28"/>
        </w:rPr>
        <w:t xml:space="preserve">
      Ересек адамдардың демалу және емделу мүмкiндiгiн кеңейту мақсатында санаторийлерге жолдамалар сатып алуға қосымша қаражат iздестірілетiн болады. </w:t>
      </w:r>
      <w:r>
        <w:br/>
      </w:r>
      <w:r>
        <w:rPr>
          <w:rFonts w:ascii="Times New Roman"/>
          <w:b w:val="false"/>
          <w:i w:val="false"/>
          <w:color w:val="000000"/>
          <w:sz w:val="28"/>
        </w:rPr>
        <w:t xml:space="preserve">
      Қалада зейнеткерлерге әлеуметтiк қызмет көрсету аумақтық орталықтары ашылып, белгiлi тұрғылықты жерi жоқ адамдар үшiн әлеуметтiк бейiмдеу орталықтары құрылатын болады. Жалғызбасты қарттар мен мүгедектердi күтiп бағуды жақсарту үшiн интернат-үйлер желiсi кеңейтiлетiн болады. </w:t>
      </w:r>
      <w:r>
        <w:br/>
      </w:r>
      <w:r>
        <w:rPr>
          <w:rFonts w:ascii="Times New Roman"/>
          <w:b w:val="false"/>
          <w:i w:val="false"/>
          <w:color w:val="000000"/>
          <w:sz w:val="28"/>
        </w:rPr>
        <w:t>
</w:t>
      </w:r>
      <w:r>
        <w:rPr>
          <w:rFonts w:ascii="Times New Roman"/>
          <w:b/>
          <w:i w:val="false"/>
          <w:color w:val="000000"/>
          <w:sz w:val="28"/>
        </w:rPr>
        <w:t xml:space="preserve">      Денсаулық сақтау </w:t>
      </w:r>
      <w:r>
        <w:br/>
      </w:r>
      <w:r>
        <w:rPr>
          <w:rFonts w:ascii="Times New Roman"/>
          <w:b w:val="false"/>
          <w:i w:val="false"/>
          <w:color w:val="000000"/>
          <w:sz w:val="28"/>
        </w:rPr>
        <w:t>
</w:t>
      </w:r>
      <w:r>
        <w:rPr>
          <w:rFonts w:ascii="Times New Roman"/>
          <w:b w:val="false"/>
          <w:i/>
          <w:color w:val="000000"/>
          <w:sz w:val="28"/>
        </w:rPr>
        <w:t xml:space="preserve">      Басымдықтар: </w:t>
      </w:r>
      <w:r>
        <w:br/>
      </w:r>
      <w:r>
        <w:rPr>
          <w:rFonts w:ascii="Times New Roman"/>
          <w:b w:val="false"/>
          <w:i w:val="false"/>
          <w:color w:val="000000"/>
          <w:sz w:val="28"/>
        </w:rPr>
        <w:t xml:space="preserve">
      халықтың денсаулық жағдайын сипаттайтын сапалы көрсеткiштердi жақсарту; </w:t>
      </w:r>
      <w:r>
        <w:br/>
      </w:r>
      <w:r>
        <w:rPr>
          <w:rFonts w:ascii="Times New Roman"/>
          <w:b w:val="false"/>
          <w:i w:val="false"/>
          <w:color w:val="000000"/>
          <w:sz w:val="28"/>
        </w:rPr>
        <w:t xml:space="preserve">
      аурулардың алдын алуды күшейту және салауатты өмiр салтын насихаттау; </w:t>
      </w:r>
      <w:r>
        <w:br/>
      </w:r>
      <w:r>
        <w:rPr>
          <w:rFonts w:ascii="Times New Roman"/>
          <w:b w:val="false"/>
          <w:i w:val="false"/>
          <w:color w:val="000000"/>
          <w:sz w:val="28"/>
        </w:rPr>
        <w:t xml:space="preserve">
      ұсынылатын медициналық қызметтердiң сапасын арттыру, олардың халықтың барлық тобы үшiн қолжетiмдiлiгi; </w:t>
      </w:r>
      <w:r>
        <w:br/>
      </w:r>
      <w:r>
        <w:rPr>
          <w:rFonts w:ascii="Times New Roman"/>
          <w:b w:val="false"/>
          <w:i w:val="false"/>
          <w:color w:val="000000"/>
          <w:sz w:val="28"/>
        </w:rPr>
        <w:t xml:space="preserve">
      емдеу әдiстерiнiң алдыңғы қатарлы технологияларын енгiзу. </w:t>
      </w:r>
      <w:r>
        <w:br/>
      </w:r>
      <w:r>
        <w:rPr>
          <w:rFonts w:ascii="Times New Roman"/>
          <w:b w:val="false"/>
          <w:i w:val="false"/>
          <w:color w:val="000000"/>
          <w:sz w:val="28"/>
        </w:rPr>
        <w:t>
</w:t>
      </w:r>
      <w:r>
        <w:rPr>
          <w:rFonts w:ascii="Times New Roman"/>
          <w:b w:val="false"/>
          <w:i/>
          <w:color w:val="000000"/>
          <w:sz w:val="28"/>
        </w:rPr>
        <w:t xml:space="preserve">      Шешу жолдары </w:t>
      </w:r>
      <w:r>
        <w:br/>
      </w:r>
      <w:r>
        <w:rPr>
          <w:rFonts w:ascii="Times New Roman"/>
          <w:b w:val="false"/>
          <w:i w:val="false"/>
          <w:color w:val="000000"/>
          <w:sz w:val="28"/>
        </w:rPr>
        <w:t xml:space="preserve">
      Қаланың денсаулық сақтау iсiн жақсарту үшiн: </w:t>
      </w:r>
      <w:r>
        <w:br/>
      </w:r>
      <w:r>
        <w:rPr>
          <w:rFonts w:ascii="Times New Roman"/>
          <w:b w:val="false"/>
          <w:i w:val="false"/>
          <w:color w:val="000000"/>
          <w:sz w:val="28"/>
        </w:rPr>
        <w:t xml:space="preserve">
      жеке секторды дамыту, көрсетiлетiн ақылы қызметтердiң тiзбесiн кеңейту, дәстүрлi емес емдеу әдiстерiн енгiзу; </w:t>
      </w:r>
      <w:r>
        <w:br/>
      </w:r>
      <w:r>
        <w:rPr>
          <w:rFonts w:ascii="Times New Roman"/>
          <w:b w:val="false"/>
          <w:i w:val="false"/>
          <w:color w:val="000000"/>
          <w:sz w:val="28"/>
        </w:rPr>
        <w:t xml:space="preserve">
      мемлекет кепiлдiк берген жалпыға қолжетiмдi медициналық көмектiң сапасын жақсарту; </w:t>
      </w:r>
      <w:r>
        <w:br/>
      </w:r>
      <w:r>
        <w:rPr>
          <w:rFonts w:ascii="Times New Roman"/>
          <w:b w:val="false"/>
          <w:i w:val="false"/>
          <w:color w:val="000000"/>
          <w:sz w:val="28"/>
        </w:rPr>
        <w:t xml:space="preserve">
      жүрек-қан тамыры жүйесi, эндокриндiк аурулармен ауыратын азаматтарды, бала босанатын жастағы әйелдердi диспансерлiк қадағалау қызметiн дамыту; </w:t>
      </w:r>
      <w:r>
        <w:br/>
      </w:r>
      <w:r>
        <w:rPr>
          <w:rFonts w:ascii="Times New Roman"/>
          <w:b w:val="false"/>
          <w:i w:val="false"/>
          <w:color w:val="000000"/>
          <w:sz w:val="28"/>
        </w:rPr>
        <w:t xml:space="preserve">
      халықтың әлеуметтiк-қорғалатын тобын дәрi-дәрмекпен қамтамасыз етудi жақсарту; </w:t>
      </w:r>
      <w:r>
        <w:br/>
      </w:r>
      <w:r>
        <w:rPr>
          <w:rFonts w:ascii="Times New Roman"/>
          <w:b w:val="false"/>
          <w:i w:val="false"/>
          <w:color w:val="000000"/>
          <w:sz w:val="28"/>
        </w:rPr>
        <w:t xml:space="preserve">
      мемлекеттiк ұйымдарды жаңа медициналық жабдықтармен қамтамасыз ету және дәлелдi медицинаға негізделген алдыңғы қатарлы технологияларды енгiзу; </w:t>
      </w:r>
      <w:r>
        <w:br/>
      </w:r>
      <w:r>
        <w:rPr>
          <w:rFonts w:ascii="Times New Roman"/>
          <w:b w:val="false"/>
          <w:i w:val="false"/>
          <w:color w:val="000000"/>
          <w:sz w:val="28"/>
        </w:rPr>
        <w:t xml:space="preserve">
      денсаулық сақтаудың жай-күйi мен медициналық және фармацевтикалық ұйымдар қызметiнiң, дәрiлiк заттардың адамның денсаулығына зиянды әсерi мониторингiнiң бiрыңғай ақпараттық жүйесiн құру; </w:t>
      </w:r>
      <w:r>
        <w:br/>
      </w:r>
      <w:r>
        <w:rPr>
          <w:rFonts w:ascii="Times New Roman"/>
          <w:b w:val="false"/>
          <w:i w:val="false"/>
          <w:color w:val="000000"/>
          <w:sz w:val="28"/>
        </w:rPr>
        <w:t xml:space="preserve">
      фармацевтiк және медицина өнеркәсiбiн дамыту; </w:t>
      </w:r>
      <w:r>
        <w:br/>
      </w:r>
      <w:r>
        <w:rPr>
          <w:rFonts w:ascii="Times New Roman"/>
          <w:b w:val="false"/>
          <w:i w:val="false"/>
          <w:color w:val="000000"/>
          <w:sz w:val="28"/>
        </w:rPr>
        <w:t xml:space="preserve">
      денсаулық сақтау инфрақұрылымын дамыту. Жаппай тұрғын үй құрылысын салу аудандарында халыққа алғашқы медициналық-санитарлық көмек көрсету объектiлерiн ашу; психиатриялық аурухана салу; халыққа жедел және кезек күттiрмейтiн көмек көрсету жөнiнде көп салалы клиника салу; үлгi-жобадағы перинаталды орталық, СПИД-ке қарсы күрес жөнiндегi қалалық орталық салу; крематорийi бар қалалық мәйiтхана салу мәселелерi пысықталатын болады. </w:t>
      </w:r>
      <w:r>
        <w:br/>
      </w:r>
      <w:r>
        <w:rPr>
          <w:rFonts w:ascii="Times New Roman"/>
          <w:b w:val="false"/>
          <w:i w:val="false"/>
          <w:color w:val="000000"/>
          <w:sz w:val="28"/>
        </w:rPr>
        <w:t xml:space="preserve">
      Салауатты өмiр салтын қалыптастыру бағытында ДДСҰ-ның "Салауатты қалалар", "Салауатты мектептер", "СӨС принциптерiн насихаттайтын ауруханалар", "Отбасының денсаулығы" жобаларын iске асыру жоспарланып отыр. </w:t>
      </w:r>
      <w:r>
        <w:br/>
      </w:r>
      <w:r>
        <w:rPr>
          <w:rFonts w:ascii="Times New Roman"/>
          <w:b w:val="false"/>
          <w:i w:val="false"/>
          <w:color w:val="000000"/>
          <w:sz w:val="28"/>
        </w:rPr>
        <w:t>
</w:t>
      </w:r>
      <w:r>
        <w:rPr>
          <w:rFonts w:ascii="Times New Roman"/>
          <w:b/>
          <w:i w:val="false"/>
          <w:color w:val="000000"/>
          <w:sz w:val="28"/>
        </w:rPr>
        <w:t xml:space="preserve">      Бiлiм беру </w:t>
      </w:r>
      <w:r>
        <w:br/>
      </w:r>
      <w:r>
        <w:rPr>
          <w:rFonts w:ascii="Times New Roman"/>
          <w:b w:val="false"/>
          <w:i w:val="false"/>
          <w:color w:val="000000"/>
          <w:sz w:val="28"/>
        </w:rPr>
        <w:t>
</w:t>
      </w:r>
      <w:r>
        <w:rPr>
          <w:rFonts w:ascii="Times New Roman"/>
          <w:b w:val="false"/>
          <w:i/>
          <w:color w:val="000000"/>
          <w:sz w:val="28"/>
        </w:rPr>
        <w:t xml:space="preserve">      Басымдықтары: </w:t>
      </w:r>
      <w:r>
        <w:br/>
      </w:r>
      <w:r>
        <w:rPr>
          <w:rFonts w:ascii="Times New Roman"/>
          <w:b w:val="false"/>
          <w:i w:val="false"/>
          <w:color w:val="000000"/>
          <w:sz w:val="28"/>
        </w:rPr>
        <w:t xml:space="preserve">
      бiлiм берудiң тәрбиелiк функциясын күшейту; </w:t>
      </w:r>
      <w:r>
        <w:br/>
      </w:r>
      <w:r>
        <w:rPr>
          <w:rFonts w:ascii="Times New Roman"/>
          <w:b w:val="false"/>
          <w:i w:val="false"/>
          <w:color w:val="000000"/>
          <w:sz w:val="28"/>
        </w:rPr>
        <w:t xml:space="preserve">
      мектепке дейiнгi, жалпы орта және кәсiби бiлiм берудiң үздiксiздiгi мен сабақтастығын қамтамасыз ету; </w:t>
      </w:r>
      <w:r>
        <w:br/>
      </w:r>
      <w:r>
        <w:rPr>
          <w:rFonts w:ascii="Times New Roman"/>
          <w:b w:val="false"/>
          <w:i w:val="false"/>
          <w:color w:val="000000"/>
          <w:sz w:val="28"/>
        </w:rPr>
        <w:t xml:space="preserve">
      еңбек нарығында бәсекеге қабiлеттi мамандарды даярлауды қамтамасыз ететiн бiлiм берудiң тиiмдi жүйесiн қалыптастыру. </w:t>
      </w:r>
      <w:r>
        <w:br/>
      </w:r>
      <w:r>
        <w:rPr>
          <w:rFonts w:ascii="Times New Roman"/>
          <w:b w:val="false"/>
          <w:i w:val="false"/>
          <w:color w:val="000000"/>
          <w:sz w:val="28"/>
        </w:rPr>
        <w:t>
</w:t>
      </w:r>
      <w:r>
        <w:rPr>
          <w:rFonts w:ascii="Times New Roman"/>
          <w:b w:val="false"/>
          <w:i/>
          <w:color w:val="000000"/>
          <w:sz w:val="28"/>
        </w:rPr>
        <w:t xml:space="preserve">      Шешу жолдары </w:t>
      </w:r>
      <w:r>
        <w:br/>
      </w:r>
      <w:r>
        <w:rPr>
          <w:rFonts w:ascii="Times New Roman"/>
          <w:b w:val="false"/>
          <w:i w:val="false"/>
          <w:color w:val="000000"/>
          <w:sz w:val="28"/>
        </w:rPr>
        <w:t xml:space="preserve">
      Мыналар арқылы бiлiм берудiң сапасына баға беру өлшемдерi енгiзiледi: </w:t>
      </w:r>
      <w:r>
        <w:br/>
      </w:r>
      <w:r>
        <w:rPr>
          <w:rFonts w:ascii="Times New Roman"/>
          <w:b w:val="false"/>
          <w:i w:val="false"/>
          <w:color w:val="000000"/>
          <w:sz w:val="28"/>
        </w:rPr>
        <w:t xml:space="preserve">
      оқытудың әдiстемесiн әзiрлеу жөнiндегi ғылыми-әдiстемелiк зертхана құру; </w:t>
      </w:r>
      <w:r>
        <w:br/>
      </w:r>
      <w:r>
        <w:rPr>
          <w:rFonts w:ascii="Times New Roman"/>
          <w:b w:val="false"/>
          <w:i w:val="false"/>
          <w:color w:val="000000"/>
          <w:sz w:val="28"/>
        </w:rPr>
        <w:t xml:space="preserve">
      бiлiм беру, оқыту және тәрбие беру ұйымдарының жұмыс сапасының мониторингi жүйесiн әзiрлеу. </w:t>
      </w:r>
      <w:r>
        <w:br/>
      </w:r>
      <w:r>
        <w:rPr>
          <w:rFonts w:ascii="Times New Roman"/>
          <w:b w:val="false"/>
          <w:i w:val="false"/>
          <w:color w:val="000000"/>
          <w:sz w:val="28"/>
        </w:rPr>
        <w:t xml:space="preserve">
      Оқытудың бiрегей оқу-әдiстемелiк құралдары мен жаңа технологияларын әзiрлеу үшiн мұғалiмдер мен ғалымдарды бiрiктiретiн ұжымдар құру белгіленуде. </w:t>
      </w:r>
      <w:r>
        <w:br/>
      </w:r>
      <w:r>
        <w:rPr>
          <w:rFonts w:ascii="Times New Roman"/>
          <w:b w:val="false"/>
          <w:i w:val="false"/>
          <w:color w:val="000000"/>
          <w:sz w:val="28"/>
        </w:rPr>
        <w:t xml:space="preserve">
      Бiлiм беру инфрақұрылымын одан әрi дамыту мақсатында тұрмысы төмен отбасылардың балаларына, өсiп-жетiлуi кешеуiлдеген балаларға арналған балабақшалар ашу, жаңа мектептер салу көзделуде. </w:t>
      </w:r>
      <w:r>
        <w:br/>
      </w:r>
      <w:r>
        <w:rPr>
          <w:rFonts w:ascii="Times New Roman"/>
          <w:b w:val="false"/>
          <w:i w:val="false"/>
          <w:color w:val="000000"/>
          <w:sz w:val="28"/>
        </w:rPr>
        <w:t xml:space="preserve">
      Бiлiм берудiң мазмұнын жаңалау балабақшалар мен мектептердiң базасындағы сынақ алаңдары мен оқу-тәрбие орталықтары арқылы жүзеге асырылады. Бiрнеше тiлде оқытатын жаңа ұлттық мектептiң тәжірибелiк моделiн құру көзделуде. </w:t>
      </w:r>
      <w:r>
        <w:br/>
      </w:r>
      <w:r>
        <w:rPr>
          <w:rFonts w:ascii="Times New Roman"/>
          <w:b w:val="false"/>
          <w:i w:val="false"/>
          <w:color w:val="000000"/>
          <w:sz w:val="28"/>
        </w:rPr>
        <w:t xml:space="preserve">
      Бастауыш және кәсiби орта бiлiм берудiң жүйесiн дамыту мақсатында: </w:t>
      </w:r>
      <w:r>
        <w:br/>
      </w:r>
      <w:r>
        <w:rPr>
          <w:rFonts w:ascii="Times New Roman"/>
          <w:b w:val="false"/>
          <w:i w:val="false"/>
          <w:color w:val="000000"/>
          <w:sz w:val="28"/>
        </w:rPr>
        <w:t xml:space="preserve">
      барлық жерде мемлекеттiк жалпыға мiндеттi бастауыш және орта кәсiптiк бiлiм беру стандарттарын, оқулықтардың жаңа буынын енгізу; </w:t>
      </w:r>
      <w:r>
        <w:br/>
      </w:r>
      <w:r>
        <w:rPr>
          <w:rFonts w:ascii="Times New Roman"/>
          <w:b w:val="false"/>
          <w:i w:val="false"/>
          <w:color w:val="000000"/>
          <w:sz w:val="28"/>
        </w:rPr>
        <w:t xml:space="preserve">
      еңбекке баулу стандарттарын енгiзу, "мектеп-кәсiби мектеп (лицей)" үлгiсiндегi кешендер құру; </w:t>
      </w:r>
      <w:r>
        <w:br/>
      </w:r>
      <w:r>
        <w:rPr>
          <w:rFonts w:ascii="Times New Roman"/>
          <w:b w:val="false"/>
          <w:i w:val="false"/>
          <w:color w:val="000000"/>
          <w:sz w:val="28"/>
        </w:rPr>
        <w:t xml:space="preserve">
      еңбек нарығының қажеттелiктерiне сәйкес кәсiби бiлiм беретiн оқу орындарын қайта бейiмдеу, оларды компьютерлердiң жаңа буынымен жабдықтау және оқу-әдiстемелiк жағынан қамтамасыз ету көзделуде. </w:t>
      </w:r>
      <w:r>
        <w:br/>
      </w:r>
      <w:r>
        <w:rPr>
          <w:rFonts w:ascii="Times New Roman"/>
          <w:b w:val="false"/>
          <w:i w:val="false"/>
          <w:color w:val="000000"/>
          <w:sz w:val="28"/>
        </w:rPr>
        <w:t xml:space="preserve">
      Бiлiм беру жүйесiнде әрiптестiктi дамытуды қамтамасыз ету үшiн кадрларды нарық қажеттiлiктерiне сәйкес даярлау бағдарламасын әзiрлеу және бiлiм беру мекемелерiнiң кiшiгiрiм фирмаларға олардың қызметкерлерi үшiн қысқа мерзiмдi курстар, семинар сабақтарын ұйымдастыру жолымен жәрдем көрсетуi жоспарлануда. </w:t>
      </w:r>
      <w:r>
        <w:br/>
      </w:r>
      <w:r>
        <w:rPr>
          <w:rFonts w:ascii="Times New Roman"/>
          <w:b w:val="false"/>
          <w:i w:val="false"/>
          <w:color w:val="000000"/>
          <w:sz w:val="28"/>
        </w:rPr>
        <w:t>
</w:t>
      </w:r>
      <w:r>
        <w:rPr>
          <w:rFonts w:ascii="Times New Roman"/>
          <w:b/>
          <w:i w:val="false"/>
          <w:color w:val="000000"/>
          <w:sz w:val="28"/>
        </w:rPr>
        <w:t xml:space="preserve">      Мәдениет және спорт </w:t>
      </w:r>
      <w:r>
        <w:br/>
      </w:r>
      <w:r>
        <w:rPr>
          <w:rFonts w:ascii="Times New Roman"/>
          <w:b w:val="false"/>
          <w:i w:val="false"/>
          <w:color w:val="000000"/>
          <w:sz w:val="28"/>
        </w:rPr>
        <w:t>
</w:t>
      </w:r>
      <w:r>
        <w:rPr>
          <w:rFonts w:ascii="Times New Roman"/>
          <w:b w:val="false"/>
          <w:i/>
          <w:color w:val="000000"/>
          <w:sz w:val="28"/>
        </w:rPr>
        <w:t xml:space="preserve">      Басымдықтары: </w:t>
      </w:r>
      <w:r>
        <w:br/>
      </w:r>
      <w:r>
        <w:rPr>
          <w:rFonts w:ascii="Times New Roman"/>
          <w:b w:val="false"/>
          <w:i w:val="false"/>
          <w:color w:val="000000"/>
          <w:sz w:val="28"/>
        </w:rPr>
        <w:t xml:space="preserve">
      қаланың мәдени және спорт инфрақұрылымын сақтау және жаңғырту; </w:t>
      </w:r>
      <w:r>
        <w:br/>
      </w:r>
      <w:r>
        <w:rPr>
          <w:rFonts w:ascii="Times New Roman"/>
          <w:b w:val="false"/>
          <w:i w:val="false"/>
          <w:color w:val="000000"/>
          <w:sz w:val="28"/>
        </w:rPr>
        <w:t xml:space="preserve">
      спортпен айналысуға жағдай жасау жолымен халықтың салауатты өмiр салтымен өмiр сүруге қызығушылығын арттыру; </w:t>
      </w:r>
      <w:r>
        <w:br/>
      </w:r>
      <w:r>
        <w:rPr>
          <w:rFonts w:ascii="Times New Roman"/>
          <w:b w:val="false"/>
          <w:i w:val="false"/>
          <w:color w:val="000000"/>
          <w:sz w:val="28"/>
        </w:rPr>
        <w:t xml:space="preserve">
      Республиканың мәдени орталығы және халықаралық дәрежедегi спортшыларды даярлау орталығы ретiндегi Алматы қаласының рөлiн күшейту. </w:t>
      </w:r>
      <w:r>
        <w:br/>
      </w:r>
      <w:r>
        <w:rPr>
          <w:rFonts w:ascii="Times New Roman"/>
          <w:b w:val="false"/>
          <w:i w:val="false"/>
          <w:color w:val="000000"/>
          <w:sz w:val="28"/>
        </w:rPr>
        <w:t>
</w:t>
      </w:r>
      <w:r>
        <w:rPr>
          <w:rFonts w:ascii="Times New Roman"/>
          <w:b w:val="false"/>
          <w:i/>
          <w:color w:val="000000"/>
          <w:sz w:val="28"/>
        </w:rPr>
        <w:t xml:space="preserve">      Шешу жолдары </w:t>
      </w:r>
      <w:r>
        <w:br/>
      </w:r>
      <w:r>
        <w:rPr>
          <w:rFonts w:ascii="Times New Roman"/>
          <w:b w:val="false"/>
          <w:i w:val="false"/>
          <w:color w:val="000000"/>
          <w:sz w:val="28"/>
        </w:rPr>
        <w:t xml:space="preserve">
      Қаланың мәдени инфрақұрылымын дамыту және оның мәдени орталық ретiндегi беделiн көтеру мақсатында: </w:t>
      </w:r>
      <w:r>
        <w:br/>
      </w:r>
      <w:r>
        <w:rPr>
          <w:rFonts w:ascii="Times New Roman"/>
          <w:b w:val="false"/>
          <w:i w:val="false"/>
          <w:color w:val="000000"/>
          <w:sz w:val="28"/>
        </w:rPr>
        <w:t xml:space="preserve">
      муниципалдық театр, филармония, халық шығармашылығы орталығын құру; </w:t>
      </w:r>
      <w:r>
        <w:br/>
      </w:r>
      <w:r>
        <w:rPr>
          <w:rFonts w:ascii="Times New Roman"/>
          <w:b w:val="false"/>
          <w:i w:val="false"/>
          <w:color w:val="000000"/>
          <w:sz w:val="28"/>
        </w:rPr>
        <w:t xml:space="preserve">
      Алматы қаласының тарихи-өлкетану мұражайын ашу; </w:t>
      </w:r>
      <w:r>
        <w:br/>
      </w:r>
      <w:r>
        <w:rPr>
          <w:rFonts w:ascii="Times New Roman"/>
          <w:b w:val="false"/>
          <w:i w:val="false"/>
          <w:color w:val="000000"/>
          <w:sz w:val="28"/>
        </w:rPr>
        <w:t xml:space="preserve">
      Әл-Фараби атындағы Қазақ ұлттық университетiнiң iргелi кiтапханасының ғимаратын салу; </w:t>
      </w:r>
      <w:r>
        <w:br/>
      </w:r>
      <w:r>
        <w:rPr>
          <w:rFonts w:ascii="Times New Roman"/>
          <w:b w:val="false"/>
          <w:i w:val="false"/>
          <w:color w:val="000000"/>
          <w:sz w:val="28"/>
        </w:rPr>
        <w:t xml:space="preserve">
      қаланың барлық кiтапханаларын компьютерлендiру мүмкiндiктерi iздестiрiледі. </w:t>
      </w:r>
      <w:r>
        <w:br/>
      </w:r>
      <w:r>
        <w:rPr>
          <w:rFonts w:ascii="Times New Roman"/>
          <w:b w:val="false"/>
          <w:i w:val="false"/>
          <w:color w:val="000000"/>
          <w:sz w:val="28"/>
        </w:rPr>
        <w:t xml:space="preserve">
      Ескерткiштердi күтiп ұстау ережелерiн сақтау мәселелерiнде бақылауды жүзеге асыру үшiн Алматы қаласында тарихи-мәдени мұраларды қорғау және пайдалану жөнiндегi қалалық инспекция құрылады. </w:t>
      </w:r>
      <w:r>
        <w:br/>
      </w:r>
      <w:r>
        <w:rPr>
          <w:rFonts w:ascii="Times New Roman"/>
          <w:b w:val="false"/>
          <w:i w:val="false"/>
          <w:color w:val="000000"/>
          <w:sz w:val="28"/>
        </w:rPr>
        <w:t xml:space="preserve">
      "Мультиплекс" үлгiсiндегi қазiргi заманғы кинотеатрлар, сондай-ақ шағын залдары бар электрондық кино цифрлық кинотеатрларының желiсiн құру көзделуде. </w:t>
      </w:r>
      <w:r>
        <w:br/>
      </w:r>
      <w:r>
        <w:rPr>
          <w:rFonts w:ascii="Times New Roman"/>
          <w:b w:val="false"/>
          <w:i w:val="false"/>
          <w:color w:val="000000"/>
          <w:sz w:val="28"/>
        </w:rPr>
        <w:t xml:space="preserve">
      "Еуразия" халықаралық кинофестивалiн өткiзудi қалпына келтiру жөнiнде шаралар қолданылады, мұның өзi отандық кинематографтың дамуына игi ықпал етедi. </w:t>
      </w:r>
      <w:r>
        <w:br/>
      </w:r>
      <w:r>
        <w:rPr>
          <w:rFonts w:ascii="Times New Roman"/>
          <w:b w:val="false"/>
          <w:i w:val="false"/>
          <w:color w:val="000000"/>
          <w:sz w:val="28"/>
        </w:rPr>
        <w:t xml:space="preserve">
      Көркем, деректi және ғылыми-көпшiлiк фильмдердiң қалалық кинобейне қорын құру жоспарлануда. </w:t>
      </w:r>
      <w:r>
        <w:br/>
      </w:r>
      <w:r>
        <w:rPr>
          <w:rFonts w:ascii="Times New Roman"/>
          <w:b w:val="false"/>
          <w:i w:val="false"/>
          <w:color w:val="000000"/>
          <w:sz w:val="28"/>
        </w:rPr>
        <w:t xml:space="preserve">
      Дене шынықтырумен және спортпен шұғылдануды дағдыға айналдыру мақсатында: спорттағы дарынды балаларға арналған мамандандырылған мектеп; балалар мен жасөспiрiмдер спорт мектебiн; дәрiгерлiк-дене шынықтыру диспансерiн; дәстүрлi емес сауықтыру дене шынықтыру орталығын; спортшыларды олимпиадалық даярлау орталығын ұйымдастыру жоспарлануда. </w:t>
      </w:r>
      <w:r>
        <w:br/>
      </w:r>
      <w:r>
        <w:rPr>
          <w:rFonts w:ascii="Times New Roman"/>
          <w:b w:val="false"/>
          <w:i w:val="false"/>
          <w:color w:val="000000"/>
          <w:sz w:val="28"/>
        </w:rPr>
        <w:t xml:space="preserve">
      Алматы қаласында әртүрлi халықаралық спорт жарыстарын өткiзудiң болашағын ескере отырып, "Самал" шағын ауданындағы спорттық ойын-сауық кешенiнiң құрылысын аяқтау жоспарлануда. </w:t>
      </w:r>
    </w:p>
    <w:bookmarkStart w:name="z26" w:id="26"/>
    <w:p>
      <w:pPr>
        <w:spacing w:after="0"/>
        <w:ind w:left="0"/>
        <w:jc w:val="both"/>
      </w:pPr>
      <w:r>
        <w:rPr>
          <w:rFonts w:ascii="Times New Roman"/>
          <w:b w:val="false"/>
          <w:i w:val="false"/>
          <w:color w:val="000000"/>
          <w:sz w:val="28"/>
        </w:rPr>
        <w:t>
</w:t>
      </w:r>
      <w:r>
        <w:rPr>
          <w:rFonts w:ascii="Times New Roman"/>
          <w:b/>
          <w:i w:val="false"/>
          <w:color w:val="000000"/>
          <w:sz w:val="28"/>
        </w:rPr>
        <w:t xml:space="preserve">      3.2. Өнеркәсiп пен энергетикалық кешенді дамытудың </w:t>
      </w:r>
      <w:r>
        <w:br/>
      </w:r>
      <w:r>
        <w:rPr>
          <w:rFonts w:ascii="Times New Roman"/>
          <w:b w:val="false"/>
          <w:i w:val="false"/>
          <w:color w:val="000000"/>
          <w:sz w:val="28"/>
        </w:rPr>
        <w:t>
</w:t>
      </w:r>
      <w:r>
        <w:rPr>
          <w:rFonts w:ascii="Times New Roman"/>
          <w:b/>
          <w:i w:val="false"/>
          <w:color w:val="000000"/>
          <w:sz w:val="28"/>
        </w:rPr>
        <w:t xml:space="preserve">           негiзгi бағыттары </w:t>
      </w:r>
    </w:p>
    <w:bookmarkEnd w:id="26"/>
    <w:p>
      <w:pPr>
        <w:spacing w:after="0"/>
        <w:ind w:left="0"/>
        <w:jc w:val="both"/>
      </w:pPr>
      <w:r>
        <w:rPr>
          <w:rFonts w:ascii="Times New Roman"/>
          <w:b/>
          <w:i w:val="false"/>
          <w:color w:val="000000"/>
          <w:sz w:val="28"/>
        </w:rPr>
        <w:t xml:space="preserve">      Өнеркәсiп </w:t>
      </w:r>
      <w:r>
        <w:br/>
      </w:r>
      <w:r>
        <w:rPr>
          <w:rFonts w:ascii="Times New Roman"/>
          <w:b w:val="false"/>
          <w:i w:val="false"/>
          <w:color w:val="000000"/>
          <w:sz w:val="28"/>
        </w:rPr>
        <w:t>
</w:t>
      </w:r>
      <w:r>
        <w:rPr>
          <w:rFonts w:ascii="Times New Roman"/>
          <w:b w:val="false"/>
          <w:i/>
          <w:color w:val="000000"/>
          <w:sz w:val="28"/>
        </w:rPr>
        <w:t xml:space="preserve">      Басымдықтары: </w:t>
      </w:r>
      <w:r>
        <w:br/>
      </w:r>
      <w:r>
        <w:rPr>
          <w:rFonts w:ascii="Times New Roman"/>
          <w:b w:val="false"/>
          <w:i w:val="false"/>
          <w:color w:val="000000"/>
          <w:sz w:val="28"/>
        </w:rPr>
        <w:t xml:space="preserve">
      тиімдiлiгi жоғары өнеркәсiптiк аймақтар (өсу нүктелерiн) құру; </w:t>
      </w:r>
      <w:r>
        <w:br/>
      </w:r>
      <w:r>
        <w:rPr>
          <w:rFonts w:ascii="Times New Roman"/>
          <w:b w:val="false"/>
          <w:i w:val="false"/>
          <w:color w:val="000000"/>
          <w:sz w:val="28"/>
        </w:rPr>
        <w:t xml:space="preserve">
      кәсiпорындарды технологиялық қайта құру, жаңа технологияларды кең ауқымда енгiзу және таралымын көбейту; </w:t>
      </w:r>
      <w:r>
        <w:br/>
      </w:r>
      <w:r>
        <w:rPr>
          <w:rFonts w:ascii="Times New Roman"/>
          <w:b w:val="false"/>
          <w:i w:val="false"/>
          <w:color w:val="000000"/>
          <w:sz w:val="28"/>
        </w:rPr>
        <w:t xml:space="preserve">
      өндiрiс құрылымын ұтымды өзгерту ғылыми-техникалық саланы кейiннен коммерциялай отырып, жоғары технологиялардың өз жанындағы орталықтарын құру, тұрақты экспорттық блок қалыптастыру. </w:t>
      </w:r>
      <w:r>
        <w:br/>
      </w:r>
      <w:r>
        <w:rPr>
          <w:rFonts w:ascii="Times New Roman"/>
          <w:b w:val="false"/>
          <w:i w:val="false"/>
          <w:color w:val="000000"/>
          <w:sz w:val="28"/>
        </w:rPr>
        <w:t>
</w:t>
      </w:r>
      <w:r>
        <w:rPr>
          <w:rFonts w:ascii="Times New Roman"/>
          <w:b w:val="false"/>
          <w:i/>
          <w:color w:val="000000"/>
          <w:sz w:val="28"/>
        </w:rPr>
        <w:t xml:space="preserve">      Шешу жолдары </w:t>
      </w:r>
      <w:r>
        <w:br/>
      </w:r>
      <w:r>
        <w:rPr>
          <w:rFonts w:ascii="Times New Roman"/>
          <w:b w:val="false"/>
          <w:i w:val="false"/>
          <w:color w:val="000000"/>
          <w:sz w:val="28"/>
        </w:rPr>
        <w:t xml:space="preserve">
      Жұмыс iстеп тұрған iрi және орташа кәсiпорындардың өз өндiрiсi үшiн өнiмге және құрауыштарға қажеттiлiктерiне толық ауқымды талдау жүргiзiлетiн болады, бұл жергiлiктi нарықтың сыйымдылығы мен әлеуетiн анықтауға және оларды шағын кәсiпорындарда шығаруға мүмкiндiк бередi. </w:t>
      </w:r>
      <w:r>
        <w:br/>
      </w:r>
      <w:r>
        <w:rPr>
          <w:rFonts w:ascii="Times New Roman"/>
          <w:b w:val="false"/>
          <w:i w:val="false"/>
          <w:color w:val="000000"/>
          <w:sz w:val="28"/>
        </w:rPr>
        <w:t xml:space="preserve">
      Сатып алынатын техника түрлерi мен технологияларды, олардың әлемдiк стандарттарға және қалалық өнеркәсiптiк жағдайларға сәйкестiк деңгейiн анықтауды ескере отырып, конъюнктуралық зерттеулердi жүзеге асыру жоспарлануда. Осы жұмыстың негiзгi басымдылығы зерттеулердiң өнеркәсiп өндiрiсi талаптарына бағыныстылығы болмақ. </w:t>
      </w:r>
      <w:r>
        <w:br/>
      </w:r>
      <w:r>
        <w:rPr>
          <w:rFonts w:ascii="Times New Roman"/>
          <w:b w:val="false"/>
          <w:i w:val="false"/>
          <w:color w:val="000000"/>
          <w:sz w:val="28"/>
        </w:rPr>
        <w:t xml:space="preserve">
      Ғылыми-техникалық өнiм жарнамасын ұйымдастыру, технологияларды алушылар мен жеткiзушiлер туралы деректер банкiн құру керек болады. </w:t>
      </w:r>
      <w:r>
        <w:br/>
      </w:r>
      <w:r>
        <w:rPr>
          <w:rFonts w:ascii="Times New Roman"/>
          <w:b w:val="false"/>
          <w:i w:val="false"/>
          <w:color w:val="000000"/>
          <w:sz w:val="28"/>
        </w:rPr>
        <w:t xml:space="preserve">
      Интеграциялық байланыстарды кеңейту, бiрлескен кәсiпорындар құру, тендерлiк тетiктердi пайдалану арқылы кәсiпорындарды жаңарту жөнiндегi шаралар кешенiн өткiзе отырып, оларды дамыту стратегиясын айқындауға айрықша назар аударылатын болады. </w:t>
      </w:r>
      <w:r>
        <w:br/>
      </w:r>
      <w:r>
        <w:rPr>
          <w:rFonts w:ascii="Times New Roman"/>
          <w:b w:val="false"/>
          <w:i w:val="false"/>
          <w:color w:val="000000"/>
          <w:sz w:val="28"/>
        </w:rPr>
        <w:t xml:space="preserve">
      Қолайлы баға бойынша отандық және шетелдiк инвесторларға ұсынылатын, әлемдiк және отандық нарықта өздерiн оңынан көрсеткен кәсiпорындардың мүлiктiк кешендерiн қалыптастыра отырып, кәсiпорындарды оңалту тетiгi дамытылатын болады. </w:t>
      </w:r>
      <w:r>
        <w:br/>
      </w:r>
      <w:r>
        <w:rPr>
          <w:rFonts w:ascii="Times New Roman"/>
          <w:b w:val="false"/>
          <w:i w:val="false"/>
          <w:color w:val="000000"/>
          <w:sz w:val="28"/>
        </w:rPr>
        <w:t>
</w:t>
      </w:r>
      <w:r>
        <w:rPr>
          <w:rFonts w:ascii="Times New Roman"/>
          <w:b/>
          <w:i w:val="false"/>
          <w:color w:val="000000"/>
          <w:sz w:val="28"/>
        </w:rPr>
        <w:t xml:space="preserve">      Машина жасау </w:t>
      </w:r>
      <w:r>
        <w:br/>
      </w:r>
      <w:r>
        <w:rPr>
          <w:rFonts w:ascii="Times New Roman"/>
          <w:b w:val="false"/>
          <w:i w:val="false"/>
          <w:color w:val="000000"/>
          <w:sz w:val="28"/>
        </w:rPr>
        <w:t xml:space="preserve">
      Машина жасауды дамыту мақсатында жоспарланып отырған бүкiл кезең iшiнде: </w:t>
      </w:r>
      <w:r>
        <w:br/>
      </w:r>
      <w:r>
        <w:rPr>
          <w:rFonts w:ascii="Times New Roman"/>
          <w:b w:val="false"/>
          <w:i w:val="false"/>
          <w:color w:val="000000"/>
          <w:sz w:val="28"/>
        </w:rPr>
        <w:t xml:space="preserve">
      өндiрiстi ұйымдастыру және өнеркәсiп пен ауыл шаруашылығы техникасы үшiн қажеттi қосалқы бөлшектердiң шығарылуын игеру; </w:t>
      </w:r>
      <w:r>
        <w:br/>
      </w:r>
      <w:r>
        <w:rPr>
          <w:rFonts w:ascii="Times New Roman"/>
          <w:b w:val="false"/>
          <w:i w:val="false"/>
          <w:color w:val="000000"/>
          <w:sz w:val="28"/>
        </w:rPr>
        <w:t xml:space="preserve">
      авто- және электр көлiгi құралдарының өз жанындағы өндiрiстiк базасын дамыту; </w:t>
      </w:r>
      <w:r>
        <w:br/>
      </w:r>
      <w:r>
        <w:rPr>
          <w:rFonts w:ascii="Times New Roman"/>
          <w:b w:val="false"/>
          <w:i w:val="false"/>
          <w:color w:val="000000"/>
          <w:sz w:val="28"/>
        </w:rPr>
        <w:t xml:space="preserve">
      теледидар, компьютер, есептеу аппаратурасының және халық шаруашылығына арналған аспаптардың өз жанындағы өндiрiстерiн дамыту көзделетін болады. </w:t>
      </w:r>
      <w:r>
        <w:br/>
      </w:r>
      <w:r>
        <w:rPr>
          <w:rFonts w:ascii="Times New Roman"/>
          <w:b w:val="false"/>
          <w:i w:val="false"/>
          <w:color w:val="000000"/>
          <w:sz w:val="28"/>
        </w:rPr>
        <w:t xml:space="preserve">
      Өндiрiстердi машина жасау кәсiпорындарының жанынан бас кәсiпорынның мұқтаждары үшiн құрауыштар шығаруға бағдарланған шаруашылық жүргiзудiң шағын нысандарын құруды ынталандыру жолымен жинақтау жағдайын жақсартуды көздеу қажет. </w:t>
      </w:r>
      <w:r>
        <w:br/>
      </w:r>
      <w:r>
        <w:rPr>
          <w:rFonts w:ascii="Times New Roman"/>
          <w:b w:val="false"/>
          <w:i w:val="false"/>
          <w:color w:val="000000"/>
          <w:sz w:val="28"/>
        </w:rPr>
        <w:t xml:space="preserve">
      Машина жасау кәсiпорындарын қолдаудың негiзгi шаралары: </w:t>
      </w:r>
      <w:r>
        <w:br/>
      </w:r>
      <w:r>
        <w:rPr>
          <w:rFonts w:ascii="Times New Roman"/>
          <w:b w:val="false"/>
          <w:i w:val="false"/>
          <w:color w:val="000000"/>
          <w:sz w:val="28"/>
        </w:rPr>
        <w:t xml:space="preserve">
      тапсырыстарды жабдықтардың жекелеген түрлерiн дайындауға орналастыру; </w:t>
      </w:r>
      <w:r>
        <w:br/>
      </w:r>
      <w:r>
        <w:rPr>
          <w:rFonts w:ascii="Times New Roman"/>
          <w:b w:val="false"/>
          <w:i w:val="false"/>
          <w:color w:val="000000"/>
          <w:sz w:val="28"/>
        </w:rPr>
        <w:t xml:space="preserve">
      елдiң қорғаныс және жұмылдыру қажеттiлiктерi үшiн мемлекеттiк сатып алу; </w:t>
      </w:r>
      <w:r>
        <w:br/>
      </w:r>
      <w:r>
        <w:rPr>
          <w:rFonts w:ascii="Times New Roman"/>
          <w:b w:val="false"/>
          <w:i w:val="false"/>
          <w:color w:val="000000"/>
          <w:sz w:val="28"/>
        </w:rPr>
        <w:t xml:space="preserve">
      басым инвестициялық жобаларға орта және ұзақ мерзiмдi кредит беру болады. </w:t>
      </w:r>
      <w:r>
        <w:br/>
      </w:r>
      <w:r>
        <w:rPr>
          <w:rFonts w:ascii="Times New Roman"/>
          <w:b w:val="false"/>
          <w:i w:val="false"/>
          <w:color w:val="000000"/>
          <w:sz w:val="28"/>
        </w:rPr>
        <w:t>
</w:t>
      </w:r>
      <w:r>
        <w:rPr>
          <w:rFonts w:ascii="Times New Roman"/>
          <w:b/>
          <w:i w:val="false"/>
          <w:color w:val="000000"/>
          <w:sz w:val="28"/>
        </w:rPr>
        <w:t xml:space="preserve">      Құрылыс материалдарының өнеркәсiбi </w:t>
      </w:r>
      <w:r>
        <w:br/>
      </w:r>
      <w:r>
        <w:rPr>
          <w:rFonts w:ascii="Times New Roman"/>
          <w:b w:val="false"/>
          <w:i w:val="false"/>
          <w:color w:val="000000"/>
          <w:sz w:val="28"/>
        </w:rPr>
        <w:t xml:space="preserve">
      Осы саланың кәсiпорындарында өнiмнiң өсуiне iшкi нарықта талап етiлетiн жаңа өнiм түрлерiн игеру есебiнен қол жеткiзiлетiн болады. Таяу арадағы 3-4 жылда сала кәсiпорындарында: цемент-құм черепица, сапасы жақсартылған жылу қымтағыш материалдар сияқты өнiмнiң жаңа түрлерi игерiлетiн болады. Табан жолдар плиткасын, жоғары сапалы құрғақ құрылыс қоспаларын шығару жөнiндегi жаңа қуаттарды енгiзу болжанып отыр. </w:t>
      </w:r>
      <w:r>
        <w:br/>
      </w:r>
      <w:r>
        <w:rPr>
          <w:rFonts w:ascii="Times New Roman"/>
          <w:b w:val="false"/>
          <w:i w:val="false"/>
          <w:color w:val="000000"/>
          <w:sz w:val="28"/>
        </w:rPr>
        <w:t>
</w:t>
      </w:r>
      <w:r>
        <w:rPr>
          <w:rFonts w:ascii="Times New Roman"/>
          <w:b/>
          <w:i w:val="false"/>
          <w:color w:val="000000"/>
          <w:sz w:val="28"/>
        </w:rPr>
        <w:t xml:space="preserve">      Химия өнеркәсiбi </w:t>
      </w:r>
      <w:r>
        <w:br/>
      </w:r>
      <w:r>
        <w:rPr>
          <w:rFonts w:ascii="Times New Roman"/>
          <w:b w:val="false"/>
          <w:i w:val="false"/>
          <w:color w:val="000000"/>
          <w:sz w:val="28"/>
        </w:rPr>
        <w:t xml:space="preserve">
      Саланы дамытудың болашақ бағыты косметика өнiмiн шығару және дәрі-дәрмек препараттарын өндiру болмақ. </w:t>
      </w:r>
      <w:r>
        <w:br/>
      </w:r>
      <w:r>
        <w:rPr>
          <w:rFonts w:ascii="Times New Roman"/>
          <w:b w:val="false"/>
          <w:i w:val="false"/>
          <w:color w:val="000000"/>
          <w:sz w:val="28"/>
        </w:rPr>
        <w:t xml:space="preserve">
      Қысқа мерзiмде күйiкке қарсы тиiмдi вакцина өндiру кәсiпорындарға мемлекеттiк тапсырысты орналастыру жолымен "Биоком" ЖШС-ға жүктелетiн болады. </w:t>
      </w:r>
      <w:r>
        <w:br/>
      </w:r>
      <w:r>
        <w:rPr>
          <w:rFonts w:ascii="Times New Roman"/>
          <w:b w:val="false"/>
          <w:i w:val="false"/>
          <w:color w:val="000000"/>
          <w:sz w:val="28"/>
        </w:rPr>
        <w:t>
</w:t>
      </w:r>
      <w:r>
        <w:rPr>
          <w:rFonts w:ascii="Times New Roman"/>
          <w:b/>
          <w:i w:val="false"/>
          <w:color w:val="000000"/>
          <w:sz w:val="28"/>
        </w:rPr>
        <w:t xml:space="preserve">      Жеңіл өнеркәсiп </w:t>
      </w:r>
      <w:r>
        <w:br/>
      </w:r>
      <w:r>
        <w:rPr>
          <w:rFonts w:ascii="Times New Roman"/>
          <w:b w:val="false"/>
          <w:i w:val="false"/>
          <w:color w:val="000000"/>
          <w:sz w:val="28"/>
        </w:rPr>
        <w:t xml:space="preserve">
      Жеңiл өнеркәсiптiң ерекшелiгi айналым қаражатының салыстырмалы түрде жылдам айналуына байланысты. </w:t>
      </w:r>
      <w:r>
        <w:br/>
      </w:r>
      <w:r>
        <w:rPr>
          <w:rFonts w:ascii="Times New Roman"/>
          <w:b w:val="false"/>
          <w:i w:val="false"/>
          <w:color w:val="000000"/>
          <w:sz w:val="28"/>
        </w:rPr>
        <w:t xml:space="preserve">
      Салада iшкі нарықтың қажеттiлiгiн қанағаттандыруға қабiлеттi көлемдерде өнiм шығару үшiн қажеттi ғылыми-өндiрiстiк әлеует, сенiмдi шикiзат базасы бар. </w:t>
      </w:r>
      <w:r>
        <w:br/>
      </w:r>
      <w:r>
        <w:rPr>
          <w:rFonts w:ascii="Times New Roman"/>
          <w:b w:val="false"/>
          <w:i w:val="false"/>
          <w:color w:val="000000"/>
          <w:sz w:val="28"/>
        </w:rPr>
        <w:t xml:space="preserve">
      Саланы дамыту бәрiнен бұрын, отандық ауыл шаруашылығы шикiзатын қайта өңдеуге бағдарланған қолда бар өндiрiстiк әлеует базасында жүзеге асырылатын болады. </w:t>
      </w:r>
      <w:r>
        <w:br/>
      </w:r>
      <w:r>
        <w:rPr>
          <w:rFonts w:ascii="Times New Roman"/>
          <w:b w:val="false"/>
          <w:i w:val="false"/>
          <w:color w:val="000000"/>
          <w:sz w:val="28"/>
        </w:rPr>
        <w:t xml:space="preserve">
      Саладағы бiрiншi кезекті мiндет тиiмдiлiгi төмен өндiрiстердi қайта бейiмдеу немесе саралау, олардың базасында ұтқыр бәсекелес өндiрiстер құру болмақ. </w:t>
      </w:r>
      <w:r>
        <w:br/>
      </w:r>
      <w:r>
        <w:rPr>
          <w:rFonts w:ascii="Times New Roman"/>
          <w:b w:val="false"/>
          <w:i w:val="false"/>
          <w:color w:val="000000"/>
          <w:sz w:val="28"/>
        </w:rPr>
        <w:t xml:space="preserve">
      Жеңiл өнеркәсiп кәсiпорындарын iрiктеп қолдаудың негiзгi нысандары әскери және оларға теңестiрiлген тұтынушылар, әлеуметтiк мекемелер үшiн конкурстық негiзде олардың өнiмiн мемлекеттiк сатып алу және орта және ұзақ мерзiмдi кредит беру болмақ. </w:t>
      </w:r>
      <w:r>
        <w:br/>
      </w:r>
      <w:r>
        <w:rPr>
          <w:rFonts w:ascii="Times New Roman"/>
          <w:b w:val="false"/>
          <w:i w:val="false"/>
          <w:color w:val="000000"/>
          <w:sz w:val="28"/>
        </w:rPr>
        <w:t>
</w:t>
      </w:r>
      <w:r>
        <w:rPr>
          <w:rFonts w:ascii="Times New Roman"/>
          <w:b/>
          <w:i w:val="false"/>
          <w:color w:val="000000"/>
          <w:sz w:val="28"/>
        </w:rPr>
        <w:t xml:space="preserve">      Тамақ өнеркәсiбi </w:t>
      </w:r>
      <w:r>
        <w:br/>
      </w:r>
      <w:r>
        <w:rPr>
          <w:rFonts w:ascii="Times New Roman"/>
          <w:b w:val="false"/>
          <w:i w:val="false"/>
          <w:color w:val="000000"/>
          <w:sz w:val="28"/>
        </w:rPr>
        <w:t xml:space="preserve">
      Саланың негiзгi мiндетi түпкi бәсекеге қабiлеттi өнiмге Алматы қаласы мен жақын жатқан аумақтар халқының қажеттiлiктерiн толық қанағаттандыру, аймақаралық ауыстыру мен экспортты кеңейту болып табылады. Дайындық деңгейi жоғары, экологиялық таза, сондай-ақ сақтау мерзiмi ұзақ өнiм өндiрiсiн дамыту басым дамытуға ие болады. </w:t>
      </w:r>
      <w:r>
        <w:br/>
      </w:r>
      <w:r>
        <w:rPr>
          <w:rFonts w:ascii="Times New Roman"/>
          <w:b w:val="false"/>
          <w:i w:val="false"/>
          <w:color w:val="000000"/>
          <w:sz w:val="28"/>
        </w:rPr>
        <w:t xml:space="preserve">
      Алматы облысының ауыл шаруашылық өндiрушiлерiнiң және Алматының тамақ өнеркәсiбi қайта өңдеу кәсiпорындарының күш-қуатын бiрiктiру жолымен сапасы жоғары сүт өнiмдерiн өндiрудi кеңейту жоспарланып отыр. </w:t>
      </w:r>
      <w:r>
        <w:br/>
      </w:r>
      <w:r>
        <w:rPr>
          <w:rFonts w:ascii="Times New Roman"/>
          <w:b w:val="false"/>
          <w:i w:val="false"/>
          <w:color w:val="000000"/>
          <w:sz w:val="28"/>
        </w:rPr>
        <w:t>
</w:t>
      </w:r>
      <w:r>
        <w:rPr>
          <w:rFonts w:ascii="Times New Roman"/>
          <w:b/>
          <w:i w:val="false"/>
          <w:color w:val="000000"/>
          <w:sz w:val="28"/>
        </w:rPr>
        <w:t xml:space="preserve">      Энергетикалық кешен </w:t>
      </w:r>
      <w:r>
        <w:br/>
      </w:r>
      <w:r>
        <w:rPr>
          <w:rFonts w:ascii="Times New Roman"/>
          <w:b w:val="false"/>
          <w:i w:val="false"/>
          <w:color w:val="000000"/>
          <w:sz w:val="28"/>
        </w:rPr>
        <w:t>
</w:t>
      </w:r>
      <w:r>
        <w:rPr>
          <w:rFonts w:ascii="Times New Roman"/>
          <w:b w:val="false"/>
          <w:i/>
          <w:color w:val="000000"/>
          <w:sz w:val="28"/>
        </w:rPr>
        <w:t xml:space="preserve">      Басымдықтары: </w:t>
      </w:r>
      <w:r>
        <w:br/>
      </w:r>
      <w:r>
        <w:rPr>
          <w:rFonts w:ascii="Times New Roman"/>
          <w:b w:val="false"/>
          <w:i w:val="false"/>
          <w:color w:val="000000"/>
          <w:sz w:val="28"/>
        </w:rPr>
        <w:t xml:space="preserve">
      ресурсты үнемдеудiң қатаң саясатын жүргiзу; </w:t>
      </w:r>
      <w:r>
        <w:br/>
      </w:r>
      <w:r>
        <w:rPr>
          <w:rFonts w:ascii="Times New Roman"/>
          <w:b w:val="false"/>
          <w:i w:val="false"/>
          <w:color w:val="000000"/>
          <w:sz w:val="28"/>
        </w:rPr>
        <w:t xml:space="preserve">
      электр энергиясының бәсекелес нарығын дамыту; </w:t>
      </w:r>
      <w:r>
        <w:br/>
      </w:r>
      <w:r>
        <w:rPr>
          <w:rFonts w:ascii="Times New Roman"/>
          <w:b w:val="false"/>
          <w:i w:val="false"/>
          <w:color w:val="000000"/>
          <w:sz w:val="28"/>
        </w:rPr>
        <w:t xml:space="preserve">
      энергетикалық өндiрiс саласында жаңа экологиялық таза технологияларды дамыту; </w:t>
      </w:r>
      <w:r>
        <w:br/>
      </w:r>
      <w:r>
        <w:rPr>
          <w:rFonts w:ascii="Times New Roman"/>
          <w:b w:val="false"/>
          <w:i w:val="false"/>
          <w:color w:val="000000"/>
          <w:sz w:val="28"/>
        </w:rPr>
        <w:t xml:space="preserve">
      қазiргi энергетикалық жүйелердi қайта жаңарту және жаңғырту; </w:t>
      </w:r>
      <w:r>
        <w:br/>
      </w:r>
      <w:r>
        <w:rPr>
          <w:rFonts w:ascii="Times New Roman"/>
          <w:b w:val="false"/>
          <w:i w:val="false"/>
          <w:color w:val="000000"/>
          <w:sz w:val="28"/>
        </w:rPr>
        <w:t xml:space="preserve">
      саланы рентабельдiлiктiң ғылыми негiзделген деңгейiне шығару, қала мен оған iргелес аумақтардың жылуға және электр энергиясына өсiп келе жатқан қажеттiлiктерiн қамтамасыз ету. </w:t>
      </w:r>
      <w:r>
        <w:br/>
      </w:r>
      <w:r>
        <w:rPr>
          <w:rFonts w:ascii="Times New Roman"/>
          <w:b w:val="false"/>
          <w:i w:val="false"/>
          <w:color w:val="000000"/>
          <w:sz w:val="28"/>
        </w:rPr>
        <w:t>
</w:t>
      </w:r>
      <w:r>
        <w:rPr>
          <w:rFonts w:ascii="Times New Roman"/>
          <w:b w:val="false"/>
          <w:i/>
          <w:color w:val="000000"/>
          <w:sz w:val="28"/>
        </w:rPr>
        <w:t xml:space="preserve">      Шешу жолдары </w:t>
      </w:r>
      <w:r>
        <w:br/>
      </w:r>
      <w:r>
        <w:rPr>
          <w:rFonts w:ascii="Times New Roman"/>
          <w:b w:val="false"/>
          <w:i w:val="false"/>
          <w:color w:val="000000"/>
          <w:sz w:val="28"/>
        </w:rPr>
        <w:t xml:space="preserve">
      Энергетика кешенi қала экономикасының жалпы құрылымында экономиканың барлық салалары үшiн базалық және баға белгiлеушi болып табылады. Оны тұрақтандыру және одан әрi көтеру жағдайында энергия тұтынудың өсуi күтіледi. </w:t>
      </w:r>
      <w:r>
        <w:br/>
      </w:r>
      <w:r>
        <w:rPr>
          <w:rFonts w:ascii="Times New Roman"/>
          <w:b w:val="false"/>
          <w:i w:val="false"/>
          <w:color w:val="000000"/>
          <w:sz w:val="28"/>
        </w:rPr>
        <w:t xml:space="preserve">
      Электр энергиясына қажеттіліктiң өсуi аймақты энергиямен қамтамасыз етудегi қиындықтың бiрқатар сақталуымен қатар жүредi, өйткенi энергетикалық объектілердi iске қосу мен қайта жаңарту жөнiндегi iс-шараларды iске асыру жағдайында ғана бұл проблеманы толық шешуге болады. </w:t>
      </w:r>
      <w:r>
        <w:br/>
      </w:r>
      <w:r>
        <w:rPr>
          <w:rFonts w:ascii="Times New Roman"/>
          <w:b w:val="false"/>
          <w:i w:val="false"/>
          <w:color w:val="000000"/>
          <w:sz w:val="28"/>
        </w:rPr>
        <w:t xml:space="preserve">
      Өндiрушiлер мен тұтынушылар үшiн ресурсты үнемдеу жөнiндегi жұмысты тартымды және экономикалық жағынан пайдалы ету үшiн ресурсты үнемдеу саясатының жүргiзiлуiн ынталандыру стратегиялық бағытқа айналады. Талдау көрсеткендей, ресурсты үнемдейтiн технологияларға арналған шығындар ресурстардың қосымша өсiмiн алу үшiн капитал жұмсалымына қарағанда, 2-3 есе төмен. </w:t>
      </w:r>
      <w:r>
        <w:br/>
      </w:r>
      <w:r>
        <w:rPr>
          <w:rFonts w:ascii="Times New Roman"/>
          <w:b w:val="false"/>
          <w:i w:val="false"/>
          <w:color w:val="000000"/>
          <w:sz w:val="28"/>
        </w:rPr>
        <w:t xml:space="preserve">
      Жоғарыда аталған бағытта тиiстi кәсiпорындардың қаражаты есебiнен мынадай iс-шараларды жүргiзу жоспарланып отыр: </w:t>
      </w:r>
      <w:r>
        <w:br/>
      </w:r>
      <w:r>
        <w:rPr>
          <w:rFonts w:ascii="Times New Roman"/>
          <w:b w:val="false"/>
          <w:i w:val="false"/>
          <w:color w:val="000000"/>
          <w:sz w:val="28"/>
        </w:rPr>
        <w:t xml:space="preserve">
      жұмыстар мен қызметтер көрсету өндiрiсiне жұмсалатын шығындардың энергетикалық құрамын төмендету арқылы қала экономикасын дамытудың энергия үнемдеу жолына бiртiндеп ауыстыруды жүзеге асыру; </w:t>
      </w:r>
      <w:r>
        <w:br/>
      </w:r>
      <w:r>
        <w:rPr>
          <w:rFonts w:ascii="Times New Roman"/>
          <w:b w:val="false"/>
          <w:i w:val="false"/>
          <w:color w:val="000000"/>
          <w:sz w:val="28"/>
        </w:rPr>
        <w:t xml:space="preserve">
      өндiрілетiн және жұмсалатын отын-энергетикалық ресурстарды шынайы есепке алуды ұйымдастыру, қалалық отын-энергетикалық теңгерiм жасау; </w:t>
      </w:r>
      <w:r>
        <w:br/>
      </w:r>
      <w:r>
        <w:rPr>
          <w:rFonts w:ascii="Times New Roman"/>
          <w:b w:val="false"/>
          <w:i w:val="false"/>
          <w:color w:val="000000"/>
          <w:sz w:val="28"/>
        </w:rPr>
        <w:t xml:space="preserve">
      ресурсты тиiмдi үнемдеу тұрғысынан кәсiпорындар мен мекемелерге тексерудi ұйымдастыру; </w:t>
      </w:r>
      <w:r>
        <w:br/>
      </w:r>
      <w:r>
        <w:rPr>
          <w:rFonts w:ascii="Times New Roman"/>
          <w:b w:val="false"/>
          <w:i w:val="false"/>
          <w:color w:val="000000"/>
          <w:sz w:val="28"/>
        </w:rPr>
        <w:t xml:space="preserve">
      монополиялық энергетикалық нарықта бәсекелестiктi дамыту мақсатында тәуелсiз өндiрушiлердiң энергия ресурстары нарығына қол жетiмдiлiктi қамтамасыз ету; </w:t>
      </w:r>
      <w:r>
        <w:br/>
      </w:r>
      <w:r>
        <w:rPr>
          <w:rFonts w:ascii="Times New Roman"/>
          <w:b w:val="false"/>
          <w:i w:val="false"/>
          <w:color w:val="000000"/>
          <w:sz w:val="28"/>
        </w:rPr>
        <w:t xml:space="preserve">
      ресурсты үнемдейтiн нормалар мен нормативтердi әзiрлеу және енгiзу, оларды стандарттау мен сертификаттауды ұйымдастыру; </w:t>
      </w:r>
      <w:r>
        <w:br/>
      </w:r>
      <w:r>
        <w:rPr>
          <w:rFonts w:ascii="Times New Roman"/>
          <w:b w:val="false"/>
          <w:i w:val="false"/>
          <w:color w:val="000000"/>
          <w:sz w:val="28"/>
        </w:rPr>
        <w:t xml:space="preserve">
      ресурсты үнемдеу нормативтерiне сәйкестiгiне қарай енгiзiлетiн негiзгi қорларға, технологияларға, бизнес-жобаларға сараптама жүргiзу; </w:t>
      </w:r>
      <w:r>
        <w:br/>
      </w:r>
      <w:r>
        <w:rPr>
          <w:rFonts w:ascii="Times New Roman"/>
          <w:b w:val="false"/>
          <w:i w:val="false"/>
          <w:color w:val="000000"/>
          <w:sz w:val="28"/>
        </w:rPr>
        <w:t xml:space="preserve">
      pecуpc үнемдеудi насихаттау. </w:t>
      </w:r>
      <w:r>
        <w:br/>
      </w:r>
      <w:r>
        <w:rPr>
          <w:rFonts w:ascii="Times New Roman"/>
          <w:b w:val="false"/>
          <w:i w:val="false"/>
          <w:color w:val="000000"/>
          <w:sz w:val="28"/>
        </w:rPr>
        <w:t xml:space="preserve">
      Пайдаланылған ресурсты ескере отырып, негiзгi қорларды жаңарту жөнiнде жұмыстар жүргiзу, құрылыстар мен желiлердi жаңғырту және қайта жаңарту мақсатында: </w:t>
      </w:r>
      <w:r>
        <w:br/>
      </w:r>
      <w:r>
        <w:rPr>
          <w:rFonts w:ascii="Times New Roman"/>
          <w:b w:val="false"/>
          <w:i w:val="false"/>
          <w:color w:val="000000"/>
          <w:sz w:val="28"/>
        </w:rPr>
        <w:t xml:space="preserve">
      ЖЭО-1, 2, 3 оңтүстiк-шығыс қазандықтарын қайта жаңарту және кеңейту; </w:t>
      </w:r>
      <w:r>
        <w:br/>
      </w:r>
      <w:r>
        <w:rPr>
          <w:rFonts w:ascii="Times New Roman"/>
          <w:b w:val="false"/>
          <w:i w:val="false"/>
          <w:color w:val="000000"/>
          <w:sz w:val="28"/>
        </w:rPr>
        <w:t xml:space="preserve">
      магистралды және таратушы жылу желiлерiн салу; </w:t>
      </w:r>
      <w:r>
        <w:br/>
      </w:r>
      <w:r>
        <w:rPr>
          <w:rFonts w:ascii="Times New Roman"/>
          <w:b w:val="false"/>
          <w:i w:val="false"/>
          <w:color w:val="000000"/>
          <w:sz w:val="28"/>
        </w:rPr>
        <w:t xml:space="preserve">
      ААЭК және CЭC-тегi электр желілерi объектiлерiн салу және қайта жаңарту; </w:t>
      </w:r>
      <w:r>
        <w:br/>
      </w:r>
      <w:r>
        <w:rPr>
          <w:rFonts w:ascii="Times New Roman"/>
          <w:b w:val="false"/>
          <w:i w:val="false"/>
          <w:color w:val="000000"/>
          <w:sz w:val="28"/>
        </w:rPr>
        <w:t xml:space="preserve">
      жылу мен энергия тұтынуды бақылау мен есепке алудың автоматтандырылған жүйесiн енгiзу; </w:t>
      </w:r>
      <w:r>
        <w:br/>
      </w:r>
      <w:r>
        <w:rPr>
          <w:rFonts w:ascii="Times New Roman"/>
          <w:b w:val="false"/>
          <w:i w:val="false"/>
          <w:color w:val="000000"/>
          <w:sz w:val="28"/>
        </w:rPr>
        <w:t xml:space="preserve">
      ЖЭО-1-дi неғұрлым сапалы әрi арзан Шұбаркөл көмiрiн жағуға көшіру; </w:t>
      </w:r>
      <w:r>
        <w:br/>
      </w:r>
      <w:r>
        <w:rPr>
          <w:rFonts w:ascii="Times New Roman"/>
          <w:b w:val="false"/>
          <w:i w:val="false"/>
          <w:color w:val="000000"/>
          <w:sz w:val="28"/>
        </w:rPr>
        <w:t xml:space="preserve">
      Алматы қаласының энергетикалық теңгерiмiне экологиялық таза энергия енгiзу (Көксу өзенiндегi CЭC каскадын, Iле CЭC-iн iске қосу, ыстық сумен қамтамасыз ету жүйесiн күн сәулесi жылу коллекторларын пайдалануға жоспарлы түрде ауыстыру) көзделедi. </w:t>
      </w:r>
      <w:r>
        <w:br/>
      </w:r>
      <w:r>
        <w:rPr>
          <w:rFonts w:ascii="Times New Roman"/>
          <w:b w:val="false"/>
          <w:i w:val="false"/>
          <w:color w:val="000000"/>
          <w:sz w:val="28"/>
        </w:rPr>
        <w:t>
</w:t>
      </w:r>
      <w:r>
        <w:rPr>
          <w:rFonts w:ascii="Times New Roman"/>
          <w:b/>
          <w:i w:val="false"/>
          <w:color w:val="000000"/>
          <w:sz w:val="28"/>
        </w:rPr>
        <w:t xml:space="preserve">      Ғылым және инновациялық қызмет </w:t>
      </w:r>
      <w:r>
        <w:br/>
      </w:r>
      <w:r>
        <w:rPr>
          <w:rFonts w:ascii="Times New Roman"/>
          <w:b w:val="false"/>
          <w:i w:val="false"/>
          <w:color w:val="000000"/>
          <w:sz w:val="28"/>
        </w:rPr>
        <w:t>
</w:t>
      </w:r>
      <w:r>
        <w:rPr>
          <w:rFonts w:ascii="Times New Roman"/>
          <w:b w:val="false"/>
          <w:i/>
          <w:color w:val="000000"/>
          <w:sz w:val="28"/>
        </w:rPr>
        <w:t xml:space="preserve">      Басымдықтары: </w:t>
      </w:r>
      <w:r>
        <w:br/>
      </w:r>
      <w:r>
        <w:rPr>
          <w:rFonts w:ascii="Times New Roman"/>
          <w:b w:val="false"/>
          <w:i w:val="false"/>
          <w:color w:val="000000"/>
          <w:sz w:val="28"/>
        </w:rPr>
        <w:t xml:space="preserve">
      ғылыми зерттеулердiң республика мен қаланы әлеуметтiк-экономикалық дамыту талаптарына бағыныстылығы; </w:t>
      </w:r>
      <w:r>
        <w:br/>
      </w:r>
      <w:r>
        <w:rPr>
          <w:rFonts w:ascii="Times New Roman"/>
          <w:b w:val="false"/>
          <w:i w:val="false"/>
          <w:color w:val="000000"/>
          <w:sz w:val="28"/>
        </w:rPr>
        <w:t xml:space="preserve">
      ақпараттық жүйелер мен технологияларды дамыту; </w:t>
      </w:r>
      <w:r>
        <w:br/>
      </w:r>
      <w:r>
        <w:rPr>
          <w:rFonts w:ascii="Times New Roman"/>
          <w:b w:val="false"/>
          <w:i w:val="false"/>
          <w:color w:val="000000"/>
          <w:sz w:val="28"/>
        </w:rPr>
        <w:t xml:space="preserve">
      республика мен қала экономикасына инновациялық технологияларды жаппай енгiзу. </w:t>
      </w:r>
      <w:r>
        <w:br/>
      </w:r>
      <w:r>
        <w:rPr>
          <w:rFonts w:ascii="Times New Roman"/>
          <w:b w:val="false"/>
          <w:i w:val="false"/>
          <w:color w:val="000000"/>
          <w:sz w:val="28"/>
        </w:rPr>
        <w:t>
</w:t>
      </w:r>
      <w:r>
        <w:rPr>
          <w:rFonts w:ascii="Times New Roman"/>
          <w:b w:val="false"/>
          <w:i/>
          <w:color w:val="000000"/>
          <w:sz w:val="28"/>
        </w:rPr>
        <w:t xml:space="preserve">      Шешу жолдары </w:t>
      </w:r>
      <w:r>
        <w:br/>
      </w:r>
      <w:r>
        <w:rPr>
          <w:rFonts w:ascii="Times New Roman"/>
          <w:b w:val="false"/>
          <w:i w:val="false"/>
          <w:color w:val="000000"/>
          <w:sz w:val="28"/>
        </w:rPr>
        <w:t xml:space="preserve">
      қаланың ғылымды көп қажет ететiн өндiрiстерi бар ғылыми-зерттеу мекемелерi мен жоғары оқу орындарының күш-жiгерiн бiрiктiру үшiн жағдай жасау көзделедi. Жоғары оқу орындарының бiрқатарында инновациялық жетiстiктердi дамыту және енгiзу жөнiндегi эксперименттiк алаңдар құру жоспарланып отыр. </w:t>
      </w:r>
      <w:r>
        <w:br/>
      </w:r>
      <w:r>
        <w:rPr>
          <w:rFonts w:ascii="Times New Roman"/>
          <w:b w:val="false"/>
          <w:i w:val="false"/>
          <w:color w:val="000000"/>
          <w:sz w:val="28"/>
        </w:rPr>
        <w:t xml:space="preserve">
      Ғылыми-зерттеу мекемелерi мен бiлiм беру ұйымдарын интеграциялаудың негiзгi мақсаты нарықтық экономика заңдарының негiзiнде әрекет ететiн ғылымның қолданбалы секторын құру болмақ. </w:t>
      </w:r>
      <w:r>
        <w:br/>
      </w:r>
      <w:r>
        <w:rPr>
          <w:rFonts w:ascii="Times New Roman"/>
          <w:b w:val="false"/>
          <w:i w:val="false"/>
          <w:color w:val="000000"/>
          <w:sz w:val="28"/>
        </w:rPr>
        <w:t xml:space="preserve">
      Ғылымды көп қажет ететiн өндiрiс ошақтарын дамыту аралық мақсат болады, бiрiншi кезеңде оның бiрi ақпараттық технологиялар паркi болмақ, оны Алатау кентiндегi Ядролық физика институты базасында жүзеге асыру жоспарланып отыр. </w:t>
      </w:r>
      <w:r>
        <w:br/>
      </w:r>
      <w:r>
        <w:rPr>
          <w:rFonts w:ascii="Times New Roman"/>
          <w:b w:val="false"/>
          <w:i w:val="false"/>
          <w:color w:val="000000"/>
          <w:sz w:val="28"/>
        </w:rPr>
        <w:t xml:space="preserve">
      Ақпараттық технологиялар паркiн (бұдан әрi - АТП) құрудың негiзгi мiндетi: </w:t>
      </w:r>
      <w:r>
        <w:br/>
      </w:r>
      <w:r>
        <w:rPr>
          <w:rFonts w:ascii="Times New Roman"/>
          <w:b w:val="false"/>
          <w:i w:val="false"/>
          <w:color w:val="000000"/>
          <w:sz w:val="28"/>
        </w:rPr>
        <w:t xml:space="preserve">
      қаланың ғылыми, зияткерлiк және өндiрiстiк әлеуетiн неғұрлым толық пайдалану мен дамытуға жәрдемдесу; </w:t>
      </w:r>
      <w:r>
        <w:br/>
      </w:r>
      <w:r>
        <w:rPr>
          <w:rFonts w:ascii="Times New Roman"/>
          <w:b w:val="false"/>
          <w:i w:val="false"/>
          <w:color w:val="000000"/>
          <w:sz w:val="28"/>
        </w:rPr>
        <w:t xml:space="preserve">
      ақпараттық және инновациялық технологияларды дамыту, болашағы бар зерттеулердiң нәтижелерiн өндiрiске жедел беру болып табылады. </w:t>
      </w:r>
      <w:r>
        <w:br/>
      </w:r>
      <w:r>
        <w:rPr>
          <w:rFonts w:ascii="Times New Roman"/>
          <w:b w:val="false"/>
          <w:i w:val="false"/>
          <w:color w:val="000000"/>
          <w:sz w:val="28"/>
        </w:rPr>
        <w:t xml:space="preserve">
      АТП қызметiнiң негiзгi бағыттары: </w:t>
      </w:r>
      <w:r>
        <w:br/>
      </w:r>
      <w:r>
        <w:rPr>
          <w:rFonts w:ascii="Times New Roman"/>
          <w:b w:val="false"/>
          <w:i w:val="false"/>
          <w:color w:val="000000"/>
          <w:sz w:val="28"/>
        </w:rPr>
        <w:t xml:space="preserve">
      жоғары технологияларды, ғылымды көп қажет ететiн әзiрлемелердi өнеркәсiптiк игеру, бәсекеге қабiлеттi өнiмдердi өндiру жөнiндегi инвестициялық және инновациялық жобаларды iске асыру; </w:t>
      </w:r>
      <w:r>
        <w:br/>
      </w:r>
      <w:r>
        <w:rPr>
          <w:rFonts w:ascii="Times New Roman"/>
          <w:b w:val="false"/>
          <w:i w:val="false"/>
          <w:color w:val="000000"/>
          <w:sz w:val="28"/>
        </w:rPr>
        <w:t xml:space="preserve">
      инновациялық процестiң барлық сатыларын қамтамасыз ететiн тиiмдi инновациялық құрылым жасау және осы тәжiрибенi экономика саласына енгiзу; </w:t>
      </w:r>
      <w:r>
        <w:br/>
      </w:r>
      <w:r>
        <w:rPr>
          <w:rFonts w:ascii="Times New Roman"/>
          <w:b w:val="false"/>
          <w:i w:val="false"/>
          <w:color w:val="000000"/>
          <w:sz w:val="28"/>
        </w:rPr>
        <w:t xml:space="preserve">
      ғылыми-өндiрiстiк кәсiпорындардың жергілікті атқарушы органдармен тұрақты әрi өзара тиiмдi ынтымақтастығының экономикалық қуатты моделiн жасау. </w:t>
      </w:r>
    </w:p>
    <w:bookmarkStart w:name="z27" w:id="27"/>
    <w:p>
      <w:pPr>
        <w:spacing w:after="0"/>
        <w:ind w:left="0"/>
        <w:jc w:val="both"/>
      </w:pPr>
      <w:r>
        <w:rPr>
          <w:rFonts w:ascii="Times New Roman"/>
          <w:b w:val="false"/>
          <w:i w:val="false"/>
          <w:color w:val="000000"/>
          <w:sz w:val="28"/>
        </w:rPr>
        <w:t>
</w:t>
      </w:r>
      <w:r>
        <w:rPr>
          <w:rFonts w:ascii="Times New Roman"/>
          <w:b/>
          <w:i w:val="false"/>
          <w:color w:val="000000"/>
          <w:sz w:val="28"/>
        </w:rPr>
        <w:t xml:space="preserve">      3.3. Орта және шағын бизнестi дамыту </w:t>
      </w:r>
    </w:p>
    <w:bookmarkEnd w:id="27"/>
    <w:p>
      <w:pPr>
        <w:spacing w:after="0"/>
        <w:ind w:left="0"/>
        <w:jc w:val="both"/>
      </w:pPr>
      <w:r>
        <w:rPr>
          <w:rFonts w:ascii="Times New Roman"/>
          <w:b w:val="false"/>
          <w:i/>
          <w:color w:val="000000"/>
          <w:sz w:val="28"/>
        </w:rPr>
        <w:t xml:space="preserve">      Басымдықтары: </w:t>
      </w:r>
      <w:r>
        <w:br/>
      </w:r>
      <w:r>
        <w:rPr>
          <w:rFonts w:ascii="Times New Roman"/>
          <w:b w:val="false"/>
          <w:i w:val="false"/>
          <w:color w:val="000000"/>
          <w:sz w:val="28"/>
        </w:rPr>
        <w:t xml:space="preserve">
      шағын кәсiпкерлiктiң инфрақұрылымын дамыту; </w:t>
      </w:r>
      <w:r>
        <w:br/>
      </w:r>
      <w:r>
        <w:rPr>
          <w:rFonts w:ascii="Times New Roman"/>
          <w:b w:val="false"/>
          <w:i w:val="false"/>
          <w:color w:val="000000"/>
          <w:sz w:val="28"/>
        </w:rPr>
        <w:t xml:space="preserve">
      қолда бар өндiрiстiк алаңдарды тиiмдi пайдалану; </w:t>
      </w:r>
      <w:r>
        <w:br/>
      </w:r>
      <w:r>
        <w:rPr>
          <w:rFonts w:ascii="Times New Roman"/>
          <w:b w:val="false"/>
          <w:i w:val="false"/>
          <w:color w:val="000000"/>
          <w:sz w:val="28"/>
        </w:rPr>
        <w:t xml:space="preserve">
      шағын бизнеске қаржылай қолдау көрсету; </w:t>
      </w:r>
      <w:r>
        <w:br/>
      </w:r>
      <w:r>
        <w:rPr>
          <w:rFonts w:ascii="Times New Roman"/>
          <w:b w:val="false"/>
          <w:i w:val="false"/>
          <w:color w:val="000000"/>
          <w:sz w:val="28"/>
        </w:rPr>
        <w:t xml:space="preserve">
      тоқтап тұрған өндiрiстiк қорларды пайдалана отырып, шағын және орта бизнестi дамыту; </w:t>
      </w:r>
      <w:r>
        <w:br/>
      </w:r>
      <w:r>
        <w:rPr>
          <w:rFonts w:ascii="Times New Roman"/>
          <w:b w:val="false"/>
          <w:i w:val="false"/>
          <w:color w:val="000000"/>
          <w:sz w:val="28"/>
        </w:rPr>
        <w:t xml:space="preserve">
      iрi, орта және шағын кәсiпорындар арасындағы кооперацияланған байланыстарды дамыту; </w:t>
      </w:r>
      <w:r>
        <w:br/>
      </w:r>
      <w:r>
        <w:rPr>
          <w:rFonts w:ascii="Times New Roman"/>
          <w:b w:val="false"/>
          <w:i w:val="false"/>
          <w:color w:val="000000"/>
          <w:sz w:val="28"/>
        </w:rPr>
        <w:t xml:space="preserve">
      өзi шығаратын өндiрiс тауарларымен iшкі нарықты толықтыру, ғылыми-технологиялық өнiмдер нарығына қосу. </w:t>
      </w:r>
      <w:r>
        <w:br/>
      </w:r>
      <w:r>
        <w:rPr>
          <w:rFonts w:ascii="Times New Roman"/>
          <w:b w:val="false"/>
          <w:i w:val="false"/>
          <w:color w:val="000000"/>
          <w:sz w:val="28"/>
        </w:rPr>
        <w:t>
</w:t>
      </w:r>
      <w:r>
        <w:rPr>
          <w:rFonts w:ascii="Times New Roman"/>
          <w:b w:val="false"/>
          <w:i/>
          <w:color w:val="000000"/>
          <w:sz w:val="28"/>
        </w:rPr>
        <w:t xml:space="preserve">      Шешу жолдары </w:t>
      </w:r>
      <w:r>
        <w:br/>
      </w:r>
      <w:r>
        <w:rPr>
          <w:rFonts w:ascii="Times New Roman"/>
          <w:b w:val="false"/>
          <w:i w:val="false"/>
          <w:color w:val="000000"/>
          <w:sz w:val="28"/>
        </w:rPr>
        <w:t xml:space="preserve">
      Басым мiндеттерi жаңа технологиялар саласындағы бизнес-жобаларды қолдау, тиiмдi шарттарда лизингке жабдықтар беру, сондай-ақ венчурлiк операцияларды жүзеге асыру болатын инновациялар мен кәсiпкерлiктi қолдау қорын құру жоспарланып отыр. </w:t>
      </w:r>
      <w:r>
        <w:br/>
      </w:r>
      <w:r>
        <w:rPr>
          <w:rFonts w:ascii="Times New Roman"/>
          <w:b w:val="false"/>
          <w:i w:val="false"/>
          <w:color w:val="000000"/>
          <w:sz w:val="28"/>
        </w:rPr>
        <w:t xml:space="preserve">
      Ақпараттық-маркетингтiк орталық ашу көзделедi, оның қызметi мынадай мiндеттердi шешуге бағытталатын болады: </w:t>
      </w:r>
      <w:r>
        <w:br/>
      </w:r>
      <w:r>
        <w:rPr>
          <w:rFonts w:ascii="Times New Roman"/>
          <w:b w:val="false"/>
          <w:i w:val="false"/>
          <w:color w:val="000000"/>
          <w:sz w:val="28"/>
        </w:rPr>
        <w:t xml:space="preserve">
      өндiрушi кәсiпорындар, сауда фирмалары және басқа да кәсiпкерлiк қызмет субъектiлерi туралы деректер банкiн құру, тауар нарығына маркетингтiк зерттеулер жүргiзу; </w:t>
      </w:r>
      <w:r>
        <w:br/>
      </w:r>
      <w:r>
        <w:rPr>
          <w:rFonts w:ascii="Times New Roman"/>
          <w:b w:val="false"/>
          <w:i w:val="false"/>
          <w:color w:val="000000"/>
          <w:sz w:val="28"/>
        </w:rPr>
        <w:t xml:space="preserve">
      консалтингтiк қызметтер көрсетудi ұсыну; </w:t>
      </w:r>
      <w:r>
        <w:br/>
      </w:r>
      <w:r>
        <w:rPr>
          <w:rFonts w:ascii="Times New Roman"/>
          <w:b w:val="false"/>
          <w:i w:val="false"/>
          <w:color w:val="000000"/>
          <w:sz w:val="28"/>
        </w:rPr>
        <w:t xml:space="preserve">
      басым инвестициялық жобалар портфелiн қалыптастыру; </w:t>
      </w:r>
      <w:r>
        <w:br/>
      </w:r>
      <w:r>
        <w:rPr>
          <w:rFonts w:ascii="Times New Roman"/>
          <w:b w:val="false"/>
          <w:i w:val="false"/>
          <w:color w:val="000000"/>
          <w:sz w:val="28"/>
        </w:rPr>
        <w:t xml:space="preserve">
      маркетингтiк ақпарат жинау және ұсыну; </w:t>
      </w:r>
      <w:r>
        <w:br/>
      </w:r>
      <w:r>
        <w:rPr>
          <w:rFonts w:ascii="Times New Roman"/>
          <w:b w:val="false"/>
          <w:i w:val="false"/>
          <w:color w:val="000000"/>
          <w:sz w:val="28"/>
        </w:rPr>
        <w:t xml:space="preserve">
      кәсiпорындарға өз маркетингтiк қызметтерiн құруға жәрдемдесу; </w:t>
      </w:r>
      <w:r>
        <w:br/>
      </w:r>
      <w:r>
        <w:rPr>
          <w:rFonts w:ascii="Times New Roman"/>
          <w:b w:val="false"/>
          <w:i w:val="false"/>
          <w:color w:val="000000"/>
          <w:sz w:val="28"/>
        </w:rPr>
        <w:t xml:space="preserve">
      кәсiпорындарға кең ауқымды ақпараттық қызметтер көрсету. </w:t>
      </w:r>
      <w:r>
        <w:br/>
      </w:r>
      <w:r>
        <w:rPr>
          <w:rFonts w:ascii="Times New Roman"/>
          <w:b w:val="false"/>
          <w:i w:val="false"/>
          <w:color w:val="000000"/>
          <w:sz w:val="28"/>
        </w:rPr>
        <w:t xml:space="preserve">
      Аймақта өндiрiлетiн тауарлар мен қызметтер көрсету жарнамасын қамтамасыз ету үшiн тұрақты жұмыс iстейтiн сауда-көрме орталығын құру көзделедi, ол қоғамда отандық тауарларға және оларды өндiрушілерге оң қарым-қатынас қалыптастыруға ықпал етедi. </w:t>
      </w:r>
      <w:r>
        <w:br/>
      </w:r>
      <w:r>
        <w:rPr>
          <w:rFonts w:ascii="Times New Roman"/>
          <w:b w:val="false"/>
          <w:i w:val="false"/>
          <w:color w:val="000000"/>
          <w:sz w:val="28"/>
        </w:rPr>
        <w:t xml:space="preserve">
      Бизнес-инкубаторлардың тағы бiр түрi "Филип Моррис Қазақстан" АҚ Алматы темекi комбинаты мүлiктiк кешенiнiң аумағында өнеркәсiп паркiн құру болмақ. </w:t>
      </w:r>
      <w:r>
        <w:br/>
      </w:r>
      <w:r>
        <w:rPr>
          <w:rFonts w:ascii="Times New Roman"/>
          <w:b w:val="false"/>
          <w:i w:val="false"/>
          <w:color w:val="000000"/>
          <w:sz w:val="28"/>
        </w:rPr>
        <w:t xml:space="preserve">
      Шағын бизнес субъектiлерiне кредит беру тетiгін жетiлдiру мақсатында кәсiпорындарға қаржылай қолдау көрсетудiң ұқсас түрлерiн (лизингтiк кредиттер және басқа да тетiктер), сондай-ақ аманат қорларын және өзара кредиттеу қорларын құру жүйесiн дамыту көзделеді. </w:t>
      </w:r>
    </w:p>
    <w:bookmarkStart w:name="z28" w:id="28"/>
    <w:p>
      <w:pPr>
        <w:spacing w:after="0"/>
        <w:ind w:left="0"/>
        <w:jc w:val="both"/>
      </w:pPr>
      <w:r>
        <w:rPr>
          <w:rFonts w:ascii="Times New Roman"/>
          <w:b w:val="false"/>
          <w:i w:val="false"/>
          <w:color w:val="000000"/>
          <w:sz w:val="28"/>
        </w:rPr>
        <w:t>
</w:t>
      </w:r>
      <w:r>
        <w:rPr>
          <w:rFonts w:ascii="Times New Roman"/>
          <w:b/>
          <w:i w:val="false"/>
          <w:color w:val="000000"/>
          <w:sz w:val="28"/>
        </w:rPr>
        <w:t xml:space="preserve">      3.4. Туризмдi дамыту </w:t>
      </w:r>
    </w:p>
    <w:bookmarkEnd w:id="28"/>
    <w:p>
      <w:pPr>
        <w:spacing w:after="0"/>
        <w:ind w:left="0"/>
        <w:jc w:val="both"/>
      </w:pPr>
      <w:r>
        <w:rPr>
          <w:rFonts w:ascii="Times New Roman"/>
          <w:b w:val="false"/>
          <w:i/>
          <w:color w:val="000000"/>
          <w:sz w:val="28"/>
        </w:rPr>
        <w:t xml:space="preserve">      Басымдықтары: </w:t>
      </w:r>
      <w:r>
        <w:br/>
      </w:r>
      <w:r>
        <w:rPr>
          <w:rFonts w:ascii="Times New Roman"/>
          <w:b w:val="false"/>
          <w:i w:val="false"/>
          <w:color w:val="000000"/>
          <w:sz w:val="28"/>
        </w:rPr>
        <w:t xml:space="preserve">
      аймақтың лайықты туристiк бет-бейнесiн қалыптастыру; </w:t>
      </w:r>
      <w:r>
        <w:br/>
      </w:r>
      <w:r>
        <w:rPr>
          <w:rFonts w:ascii="Times New Roman"/>
          <w:b w:val="false"/>
          <w:i w:val="false"/>
          <w:color w:val="000000"/>
          <w:sz w:val="28"/>
        </w:rPr>
        <w:t xml:space="preserve">
      отандық және шетелдiк туристiк қызметтердi тұтынушылардың сұранысын қанағаттандыратын бәсекеге қабiлеттi туристiк саланы қалыптастыру; </w:t>
      </w:r>
      <w:r>
        <w:br/>
      </w:r>
      <w:r>
        <w:rPr>
          <w:rFonts w:ascii="Times New Roman"/>
          <w:b w:val="false"/>
          <w:i w:val="false"/>
          <w:color w:val="000000"/>
          <w:sz w:val="28"/>
        </w:rPr>
        <w:t xml:space="preserve">
      туризмдi дамыту үшiн экономикалық және құқықтық жағдайлар жасау; </w:t>
      </w:r>
      <w:r>
        <w:br/>
      </w:r>
      <w:r>
        <w:rPr>
          <w:rFonts w:ascii="Times New Roman"/>
          <w:b w:val="false"/>
          <w:i w:val="false"/>
          <w:color w:val="000000"/>
          <w:sz w:val="28"/>
        </w:rPr>
        <w:t xml:space="preserve">
      жарнамалық-ақпараттық қызметтi, туризмнiң инфрақұрылымы мен материалдық базасын дамыту; </w:t>
      </w:r>
      <w:r>
        <w:br/>
      </w:r>
      <w:r>
        <w:rPr>
          <w:rFonts w:ascii="Times New Roman"/>
          <w:b w:val="false"/>
          <w:i w:val="false"/>
          <w:color w:val="000000"/>
          <w:sz w:val="28"/>
        </w:rPr>
        <w:t xml:space="preserve">
      туризмдi экономиканың табысты саласына айналдыру. </w:t>
      </w:r>
      <w:r>
        <w:br/>
      </w:r>
      <w:r>
        <w:rPr>
          <w:rFonts w:ascii="Times New Roman"/>
          <w:b w:val="false"/>
          <w:i w:val="false"/>
          <w:color w:val="000000"/>
          <w:sz w:val="28"/>
        </w:rPr>
        <w:t>
</w:t>
      </w:r>
      <w:r>
        <w:rPr>
          <w:rFonts w:ascii="Times New Roman"/>
          <w:b w:val="false"/>
          <w:i/>
          <w:color w:val="000000"/>
          <w:sz w:val="28"/>
        </w:rPr>
        <w:t xml:space="preserve">      Шешу жолдары </w:t>
      </w:r>
      <w:r>
        <w:br/>
      </w:r>
      <w:r>
        <w:rPr>
          <w:rFonts w:ascii="Times New Roman"/>
          <w:b w:val="false"/>
          <w:i w:val="false"/>
          <w:color w:val="000000"/>
          <w:sz w:val="28"/>
        </w:rPr>
        <w:t xml:space="preserve">
      Алматы қаласында: </w:t>
      </w:r>
      <w:r>
        <w:br/>
      </w:r>
      <w:r>
        <w:rPr>
          <w:rFonts w:ascii="Times New Roman"/>
          <w:b w:val="false"/>
          <w:i w:val="false"/>
          <w:color w:val="000000"/>
          <w:sz w:val="28"/>
        </w:rPr>
        <w:t xml:space="preserve">
      көлiк, туристiк сервис, қоғамдық тамақтандыру, демалыс және ойын-сауық, ақпараттық қызмет, медициналық қызмет көрсету, туристердiң қауiпсiздiгiн қамтамасыз ету кәсiпорындарының жұмысын жетiлдiру негiзiнде туризм индустриясын қалыптастыру; </w:t>
      </w:r>
      <w:r>
        <w:br/>
      </w:r>
      <w:r>
        <w:rPr>
          <w:rFonts w:ascii="Times New Roman"/>
          <w:b w:val="false"/>
          <w:i w:val="false"/>
          <w:color w:val="000000"/>
          <w:sz w:val="28"/>
        </w:rPr>
        <w:t xml:space="preserve">
      Алматы қаласының әуежайында, темiр жол және автовокзалдарында сервистiк туристiк қызмет көрсету; </w:t>
      </w:r>
      <w:r>
        <w:br/>
      </w:r>
      <w:r>
        <w:rPr>
          <w:rFonts w:ascii="Times New Roman"/>
          <w:b w:val="false"/>
          <w:i w:val="false"/>
          <w:color w:val="000000"/>
          <w:sz w:val="28"/>
        </w:rPr>
        <w:t xml:space="preserve">
      тартымды туристiк өнiмдер жасау; </w:t>
      </w:r>
      <w:r>
        <w:br/>
      </w:r>
      <w:r>
        <w:rPr>
          <w:rFonts w:ascii="Times New Roman"/>
          <w:b w:val="false"/>
          <w:i w:val="false"/>
          <w:color w:val="000000"/>
          <w:sz w:val="28"/>
        </w:rPr>
        <w:t xml:space="preserve">
      "Жiбек жолы тарихи орталықтарының қайта өрлеуi, түркi тiлдес мемлекеттердiң мәдени мұрасын сақтау және сабақтастықпен дамыту, туризм инфрақұрылымын дамыту" мемлекеттiк бағдарламасын iске асыру; </w:t>
      </w:r>
      <w:r>
        <w:br/>
      </w:r>
      <w:r>
        <w:rPr>
          <w:rFonts w:ascii="Times New Roman"/>
          <w:b w:val="false"/>
          <w:i w:val="false"/>
          <w:color w:val="000000"/>
          <w:sz w:val="28"/>
        </w:rPr>
        <w:t xml:space="preserve">
      бiрыңғай электрондық ақпарат кеңiстiгiн, жарнама-ақпарат қызметi жөнiндегi туристiк орталық құру; </w:t>
      </w:r>
      <w:r>
        <w:br/>
      </w:r>
      <w:r>
        <w:rPr>
          <w:rFonts w:ascii="Times New Roman"/>
          <w:b w:val="false"/>
          <w:i w:val="false"/>
          <w:color w:val="000000"/>
          <w:sz w:val="28"/>
        </w:rPr>
        <w:t xml:space="preserve">
      экологиялық, қаржылық, бизнес-туризмдi ұйымдастыруды жетiлдiру; </w:t>
      </w:r>
      <w:r>
        <w:br/>
      </w:r>
      <w:r>
        <w:rPr>
          <w:rFonts w:ascii="Times New Roman"/>
          <w:b w:val="false"/>
          <w:i w:val="false"/>
          <w:color w:val="000000"/>
          <w:sz w:val="28"/>
        </w:rPr>
        <w:t xml:space="preserve">
      экскурсия қызметiн дамыту, "Алматы қонағы" дисконттық карточкасын енгiзу, қалада экскурсиялық бюро; iлесiп жүру, "051" кәсiби қызметтерiн құру; </w:t>
      </w:r>
      <w:r>
        <w:br/>
      </w:r>
      <w:r>
        <w:rPr>
          <w:rFonts w:ascii="Times New Roman"/>
          <w:b w:val="false"/>
          <w:i w:val="false"/>
          <w:color w:val="000000"/>
          <w:sz w:val="28"/>
        </w:rPr>
        <w:t xml:space="preserve">
      туристiк ұйымдардың қызметiн үйлестiру, олардың мониторингi; </w:t>
      </w:r>
      <w:r>
        <w:br/>
      </w:r>
      <w:r>
        <w:rPr>
          <w:rFonts w:ascii="Times New Roman"/>
          <w:b w:val="false"/>
          <w:i w:val="false"/>
          <w:color w:val="000000"/>
          <w:sz w:val="28"/>
        </w:rPr>
        <w:t xml:space="preserve">
      туристiк қызметтер көрсету халықаралық нарығында қаланың үлес-орнын айқындау үшiн маркетингтiк зерттеулер жүргiзу; </w:t>
      </w:r>
      <w:r>
        <w:br/>
      </w:r>
      <w:r>
        <w:rPr>
          <w:rFonts w:ascii="Times New Roman"/>
          <w:b w:val="false"/>
          <w:i w:val="false"/>
          <w:color w:val="000000"/>
          <w:sz w:val="28"/>
        </w:rPr>
        <w:t xml:space="preserve">
      туристiк нарық айқындығын қамтамасыз ету мен дамуын болжамдау үшiн оның нақты кiрiстерi мен шығыстарын есепке алу жүйесiн енгiзу; </w:t>
      </w:r>
      <w:r>
        <w:br/>
      </w:r>
      <w:r>
        <w:rPr>
          <w:rFonts w:ascii="Times New Roman"/>
          <w:b w:val="false"/>
          <w:i w:val="false"/>
          <w:color w:val="000000"/>
          <w:sz w:val="28"/>
        </w:rPr>
        <w:t xml:space="preserve">
      туристік кадрларды даярлау, қайта даярлау және біліктілігін арттыру жүйесiн жетiлдіру жөнiндегi туризмді дамыту бағдарламасын әзiрлеу жоспарланып отыр. </w:t>
      </w:r>
    </w:p>
    <w:bookmarkStart w:name="z29" w:id="29"/>
    <w:p>
      <w:pPr>
        <w:spacing w:after="0"/>
        <w:ind w:left="0"/>
        <w:jc w:val="both"/>
      </w:pPr>
      <w:r>
        <w:rPr>
          <w:rFonts w:ascii="Times New Roman"/>
          <w:b w:val="false"/>
          <w:i w:val="false"/>
          <w:color w:val="000000"/>
          <w:sz w:val="28"/>
        </w:rPr>
        <w:t>
</w:t>
      </w:r>
      <w:r>
        <w:rPr>
          <w:rFonts w:ascii="Times New Roman"/>
          <w:b/>
          <w:i w:val="false"/>
          <w:color w:val="000000"/>
          <w:sz w:val="28"/>
        </w:rPr>
        <w:t xml:space="preserve">      3.5. Қала құрылысы және тұрғын үй-коммуналдық </w:t>
      </w:r>
      <w:r>
        <w:br/>
      </w:r>
      <w:r>
        <w:rPr>
          <w:rFonts w:ascii="Times New Roman"/>
          <w:b w:val="false"/>
          <w:i w:val="false"/>
          <w:color w:val="000000"/>
          <w:sz w:val="28"/>
        </w:rPr>
        <w:t>
</w:t>
      </w:r>
      <w:r>
        <w:rPr>
          <w:rFonts w:ascii="Times New Roman"/>
          <w:b/>
          <w:i w:val="false"/>
          <w:color w:val="000000"/>
          <w:sz w:val="28"/>
        </w:rPr>
        <w:t xml:space="preserve">           шаруашылықты дамыту </w:t>
      </w:r>
    </w:p>
    <w:bookmarkEnd w:id="29"/>
    <w:p>
      <w:pPr>
        <w:spacing w:after="0"/>
        <w:ind w:left="0"/>
        <w:jc w:val="both"/>
      </w:pPr>
      <w:r>
        <w:rPr>
          <w:rFonts w:ascii="Times New Roman"/>
          <w:b/>
          <w:i w:val="false"/>
          <w:color w:val="000000"/>
          <w:sz w:val="28"/>
        </w:rPr>
        <w:t xml:space="preserve">      Қала құрылысы және көркейту </w:t>
      </w:r>
      <w:r>
        <w:br/>
      </w:r>
      <w:r>
        <w:rPr>
          <w:rFonts w:ascii="Times New Roman"/>
          <w:b w:val="false"/>
          <w:i w:val="false"/>
          <w:color w:val="000000"/>
          <w:sz w:val="28"/>
        </w:rPr>
        <w:t>
</w:t>
      </w:r>
      <w:r>
        <w:rPr>
          <w:rFonts w:ascii="Times New Roman"/>
          <w:b w:val="false"/>
          <w:i/>
          <w:color w:val="000000"/>
          <w:sz w:val="28"/>
        </w:rPr>
        <w:t xml:space="preserve">      Басымдықтары: </w:t>
      </w:r>
      <w:r>
        <w:br/>
      </w:r>
      <w:r>
        <w:rPr>
          <w:rFonts w:ascii="Times New Roman"/>
          <w:b w:val="false"/>
          <w:i w:val="false"/>
          <w:color w:val="000000"/>
          <w:sz w:val="28"/>
        </w:rPr>
        <w:t xml:space="preserve">
      Алматы қаласын және оған iргелес аумақтарды тиiмдi аумақтық-кешендiк дамытуды қамтамасыз етудiң нормативтiк құқықтық шарттарын құру; </w:t>
      </w:r>
      <w:r>
        <w:br/>
      </w:r>
      <w:r>
        <w:rPr>
          <w:rFonts w:ascii="Times New Roman"/>
          <w:b w:val="false"/>
          <w:i w:val="false"/>
          <w:color w:val="000000"/>
          <w:sz w:val="28"/>
        </w:rPr>
        <w:t xml:space="preserve">
      агломерацияны дамытуға неғұрлым ұтымды қала құрылысы шешiмдерiн енгiзу; </w:t>
      </w:r>
      <w:r>
        <w:br/>
      </w:r>
      <w:r>
        <w:rPr>
          <w:rFonts w:ascii="Times New Roman"/>
          <w:b w:val="false"/>
          <w:i w:val="false"/>
          <w:color w:val="000000"/>
          <w:sz w:val="28"/>
        </w:rPr>
        <w:t xml:space="preserve">
      аз қабатты құрылыстардың аумақтарын қарқынды дамыту; </w:t>
      </w:r>
      <w:r>
        <w:br/>
      </w:r>
      <w:r>
        <w:rPr>
          <w:rFonts w:ascii="Times New Roman"/>
          <w:b w:val="false"/>
          <w:i w:val="false"/>
          <w:color w:val="000000"/>
          <w:sz w:val="28"/>
        </w:rPr>
        <w:t xml:space="preserve">
      тұрғын үйлер мен әлеуметтік және мәдени-тұрмыстық нысандағы ғимараттардың бiтпеген объектілерiн салуды аяқтау; </w:t>
      </w:r>
      <w:r>
        <w:br/>
      </w:r>
      <w:r>
        <w:rPr>
          <w:rFonts w:ascii="Times New Roman"/>
          <w:b w:val="false"/>
          <w:i w:val="false"/>
          <w:color w:val="000000"/>
          <w:sz w:val="28"/>
        </w:rPr>
        <w:t xml:space="preserve">
      құрылыстан бос жатқан аумақтарды игеру; </w:t>
      </w:r>
      <w:r>
        <w:br/>
      </w:r>
      <w:r>
        <w:rPr>
          <w:rFonts w:ascii="Times New Roman"/>
          <w:b w:val="false"/>
          <w:i w:val="false"/>
          <w:color w:val="000000"/>
          <w:sz w:val="28"/>
        </w:rPr>
        <w:t xml:space="preserve">
      қаланы және одан шеткерi аумақтарды дамытудың кешендiлiгiн қамтамасыз ету; </w:t>
      </w:r>
      <w:r>
        <w:br/>
      </w:r>
      <w:r>
        <w:rPr>
          <w:rFonts w:ascii="Times New Roman"/>
          <w:b w:val="false"/>
          <w:i w:val="false"/>
          <w:color w:val="000000"/>
          <w:sz w:val="28"/>
        </w:rPr>
        <w:t xml:space="preserve">
      жаппай көп қабатты, оның iшiнде қолайлылығы жоғары деңгейлi тұрғын үйлер салу. </w:t>
      </w:r>
      <w:r>
        <w:br/>
      </w:r>
      <w:r>
        <w:rPr>
          <w:rFonts w:ascii="Times New Roman"/>
          <w:b w:val="false"/>
          <w:i w:val="false"/>
          <w:color w:val="000000"/>
          <w:sz w:val="28"/>
        </w:rPr>
        <w:t>
</w:t>
      </w:r>
      <w:r>
        <w:rPr>
          <w:rFonts w:ascii="Times New Roman"/>
          <w:b w:val="false"/>
          <w:i/>
          <w:color w:val="000000"/>
          <w:sz w:val="28"/>
        </w:rPr>
        <w:t xml:space="preserve">      Шешу жолдары </w:t>
      </w:r>
      <w:r>
        <w:br/>
      </w:r>
      <w:r>
        <w:rPr>
          <w:rFonts w:ascii="Times New Roman"/>
          <w:b w:val="false"/>
          <w:i w:val="false"/>
          <w:color w:val="000000"/>
          <w:sz w:val="28"/>
        </w:rPr>
        <w:t xml:space="preserve">
      Агломерация аумағын дамыту Алматы қаласы мен Алматы облысын урбанизациялау процесiне әсер етедi. Сондықтан, сыртқы аумақ аудандарын дамыту тиiмдiлiгiн арттыру неғұрлым өзектi мiндет болып табылады. </w:t>
      </w:r>
      <w:r>
        <w:br/>
      </w:r>
      <w:r>
        <w:rPr>
          <w:rFonts w:ascii="Times New Roman"/>
          <w:b w:val="false"/>
          <w:i w:val="false"/>
          <w:color w:val="000000"/>
          <w:sz w:val="28"/>
        </w:rPr>
        <w:t xml:space="preserve">
      Алматы қаласы мен Алматы облысы әкiмдерiнiң бiрлескен күш-жiгерiмен Алматы қаласы мен қала маңы аймағын дамытуды жоспарлаудың және қала құрылысын реттеудiң кешендi схемасы әзiрленетiн болады. </w:t>
      </w:r>
      <w:r>
        <w:br/>
      </w:r>
      <w:r>
        <w:rPr>
          <w:rFonts w:ascii="Times New Roman"/>
          <w:b w:val="false"/>
          <w:i w:val="false"/>
          <w:color w:val="000000"/>
          <w:sz w:val="28"/>
        </w:rPr>
        <w:t xml:space="preserve">
      Қаланы кешендi дамытуды қамтамасыз ету мақсатында бiрқатар ғылыми-қолданбалы және жобалау-жоспарлау жұмыстарын, оның iшiнде: </w:t>
      </w:r>
      <w:r>
        <w:br/>
      </w:r>
      <w:r>
        <w:rPr>
          <w:rFonts w:ascii="Times New Roman"/>
          <w:b w:val="false"/>
          <w:i w:val="false"/>
          <w:color w:val="000000"/>
          <w:sz w:val="28"/>
        </w:rPr>
        <w:t xml:space="preserve">
      геологиялық және экологиялық талаптарды, қала шекарасын кеңейтудi ескере отырып, қала құрылысы қызметiн реттеудiң нормативтік-құқықтық базасын; </w:t>
      </w:r>
      <w:r>
        <w:br/>
      </w:r>
      <w:r>
        <w:rPr>
          <w:rFonts w:ascii="Times New Roman"/>
          <w:b w:val="false"/>
          <w:i w:val="false"/>
          <w:color w:val="000000"/>
          <w:sz w:val="28"/>
        </w:rPr>
        <w:t xml:space="preserve">
      Алматы қаласының тұрғын үй аумақтарын және жекелеген қала құрылысы объектiлерiн жоспарлау жобаларын әзiрлеу, келiсу және бекiту құрамы мен тәртiбi туралы ережелердi; </w:t>
      </w:r>
      <w:r>
        <w:br/>
      </w:r>
      <w:r>
        <w:rPr>
          <w:rFonts w:ascii="Times New Roman"/>
          <w:b w:val="false"/>
          <w:i w:val="false"/>
          <w:color w:val="000000"/>
          <w:sz w:val="28"/>
        </w:rPr>
        <w:t xml:space="preserve">
      Алматы қаласы маңы аймағын дамытуды реттеу жобасын; </w:t>
      </w:r>
      <w:r>
        <w:br/>
      </w:r>
      <w:r>
        <w:rPr>
          <w:rFonts w:ascii="Times New Roman"/>
          <w:b w:val="false"/>
          <w:i w:val="false"/>
          <w:color w:val="000000"/>
          <w:sz w:val="28"/>
        </w:rPr>
        <w:t xml:space="preserve">
      геологиялық және басқа да тәуекелдi ескере отырып, техногендiк ауыртпалықтар мен экологиялық тәуекелдiң деңгейi бойынша Алматы қаласының аумағын аймақтау схемасын әзiрлеу көзделедi. </w:t>
      </w:r>
      <w:r>
        <w:br/>
      </w:r>
      <w:r>
        <w:rPr>
          <w:rFonts w:ascii="Times New Roman"/>
          <w:b w:val="false"/>
          <w:i w:val="false"/>
          <w:color w:val="000000"/>
          <w:sz w:val="28"/>
        </w:rPr>
        <w:t xml:space="preserve">
      Батыс аудан басым дамитын болады, онда бос жатқан аумақтарда көп қабатты және аз қабатты мекен-жай құрылыстар аудандары қалыптасуда. Қазiргi Дружба, Қалқаман кенттерi магистралдардың барларын қайта жаңарту және жаңаларын салу нәтижесiнде қала құрылымына табиғи жарасымды кiретiн болады. </w:t>
      </w:r>
      <w:r>
        <w:br/>
      </w:r>
      <w:r>
        <w:rPr>
          <w:rFonts w:ascii="Times New Roman"/>
          <w:b w:val="false"/>
          <w:i w:val="false"/>
          <w:color w:val="000000"/>
          <w:sz w:val="28"/>
        </w:rPr>
        <w:t xml:space="preserve">
      Қаланың шашыраңқы және өзара байланыспаған кенттерi мен қайта игерiлетiн аумақтары бар солтүстiк-батыс бөлiгі (Шаңырақ 1, 2, 3, 4, 5 ...), айналма жол, Үлкен Алматы каналын бойлай өтетiн магистралды салу және бiрқатар көшелердi "ашу" кезiнде қаланың жалпы жоспарланатын құрылымына табиғи жарасымды түрде кiредi. </w:t>
      </w:r>
      <w:r>
        <w:br/>
      </w:r>
      <w:r>
        <w:rPr>
          <w:rFonts w:ascii="Times New Roman"/>
          <w:b w:val="false"/>
          <w:i w:val="false"/>
          <w:color w:val="000000"/>
          <w:sz w:val="28"/>
        </w:rPr>
        <w:t xml:space="preserve">
      Қаланың шығыс және солтүстiк бөлiгiнде қайта қалыптасып келе жатқан тұрғын үй алаптары жаңа көлiк магистралдарын салу және барларын дамыту нәтижесiнде орталықпен қосылады. </w:t>
      </w:r>
      <w:r>
        <w:br/>
      </w:r>
      <w:r>
        <w:rPr>
          <w:rFonts w:ascii="Times New Roman"/>
          <w:b w:val="false"/>
          <w:i w:val="false"/>
          <w:color w:val="000000"/>
          <w:sz w:val="28"/>
        </w:rPr>
        <w:t xml:space="preserve">
      Алматының тұрғын үй аумақтарын жалпы қалалық дамытудың басым бағыттары: </w:t>
      </w:r>
      <w:r>
        <w:br/>
      </w:r>
      <w:r>
        <w:rPr>
          <w:rFonts w:ascii="Times New Roman"/>
          <w:b w:val="false"/>
          <w:i w:val="false"/>
          <w:color w:val="000000"/>
          <w:sz w:val="28"/>
        </w:rPr>
        <w:t xml:space="preserve">
      игерiлмеген аумақтарда: қаланың батыс бөлiгiнде Боралдай мен Қарғалы өзендерiнiң арасында, Ақбұлақ кентiнен солтүстiкке қарай; шығыс бөлiкте Шемякин көшесi мен Кiшi Алматы өзенi арасында; қаланың солтүстiк бөлiгінде Первомайский мұнай базасы ауданында жаңа құрылыс салуды; </w:t>
      </w:r>
      <w:r>
        <w:br/>
      </w:r>
      <w:r>
        <w:rPr>
          <w:rFonts w:ascii="Times New Roman"/>
          <w:b w:val="false"/>
          <w:i w:val="false"/>
          <w:color w:val="000000"/>
          <w:sz w:val="28"/>
        </w:rPr>
        <w:t xml:space="preserve">
      қаланың солтүстiк-батыс бөлiгiнде Шаңырақ 1, 2, 3, 4, 5 ..., тұрғын үй құрылыстарында, Ақсай, Мамыр, Жетiсу, Таугүл шағын аудандарында тұрғын үй құрылысын аяқтауды; </w:t>
      </w:r>
      <w:r>
        <w:br/>
      </w:r>
      <w:r>
        <w:rPr>
          <w:rFonts w:ascii="Times New Roman"/>
          <w:b w:val="false"/>
          <w:i w:val="false"/>
          <w:color w:val="000000"/>
          <w:sz w:val="28"/>
        </w:rPr>
        <w:t xml:space="preserve">
      тау етегi аумақтарында aз қабатты және шағын тұрғын үй құрылыстарын қалыптастыруды; </w:t>
      </w:r>
      <w:r>
        <w:br/>
      </w:r>
      <w:r>
        <w:rPr>
          <w:rFonts w:ascii="Times New Roman"/>
          <w:b w:val="false"/>
          <w:i w:val="false"/>
          <w:color w:val="000000"/>
          <w:sz w:val="28"/>
        </w:rPr>
        <w:t xml:space="preserve">
      жаңа қалалық магистралдар, метрополитен, жол құбырларын, көпiрлер салу, өзендер маңы аумақтарын барынша көгалдандыру мақсатында тұрғын үй қорын бұзуды; </w:t>
      </w:r>
      <w:r>
        <w:br/>
      </w:r>
      <w:r>
        <w:rPr>
          <w:rFonts w:ascii="Times New Roman"/>
          <w:b w:val="false"/>
          <w:i w:val="false"/>
          <w:color w:val="000000"/>
          <w:sz w:val="28"/>
        </w:rPr>
        <w:t xml:space="preserve">
      сейсмикалық аса қауiптi тұрғын үй қорын кезең-кезеңiмен бұзу; </w:t>
      </w:r>
      <w:r>
        <w:br/>
      </w:r>
      <w:r>
        <w:rPr>
          <w:rFonts w:ascii="Times New Roman"/>
          <w:b w:val="false"/>
          <w:i w:val="false"/>
          <w:color w:val="000000"/>
          <w:sz w:val="28"/>
        </w:rPr>
        <w:t xml:space="preserve">
      тарихи-мәдени құндылықты бiлдiретiн тұрғын үй қорын, оның iшiнде сәулет ескерткiштерiн қалпына келтiру және қайта жаңарту; </w:t>
      </w:r>
      <w:r>
        <w:br/>
      </w:r>
      <w:r>
        <w:rPr>
          <w:rFonts w:ascii="Times New Roman"/>
          <w:b w:val="false"/>
          <w:i w:val="false"/>
          <w:color w:val="000000"/>
          <w:sz w:val="28"/>
        </w:rPr>
        <w:t xml:space="preserve">
      қаланың батыс тұрғын үй ауданында, 1, 2, 3, 4, 5-шағын аудандарда индустриялық үй салудың бiрiншi кезеңiнде салынған тұрғын үй құрылысы алаңдары аудандарын кешендi қайта жаңартуды көздейдi. </w:t>
      </w:r>
      <w:r>
        <w:br/>
      </w:r>
      <w:r>
        <w:rPr>
          <w:rFonts w:ascii="Times New Roman"/>
          <w:b w:val="false"/>
          <w:i w:val="false"/>
          <w:color w:val="000000"/>
          <w:sz w:val="28"/>
        </w:rPr>
        <w:t xml:space="preserve">
      Аз қабатты тұрғын үй қорын жаңарту, қаланың орталық бөлiгiн көркейту, көгалдандырудың, жаяу жүргiншiлер аймақтарының, абаттандырылған гүлзарлардың, демалыс аймақтарының бiрыңғай жүйесiн жасау жөнiнде шаралар әзiрлеу белгiленiп отыр. </w:t>
      </w:r>
      <w:r>
        <w:br/>
      </w:r>
      <w:r>
        <w:rPr>
          <w:rFonts w:ascii="Times New Roman"/>
          <w:b w:val="false"/>
          <w:i w:val="false"/>
          <w:color w:val="000000"/>
          <w:sz w:val="28"/>
        </w:rPr>
        <w:t xml:space="preserve">
      Қаланың орталық бөлiгiнiң бiрегейлiгiн сақтау, гүлзарларды, бульварларды және саябақтарды сақтау мақсатында оны қазiргi уақытта жүрiп жатқан тұрғын үй-азаматтық құрылыс объектiлерiмен қыспақтау процесiн тоқтату көзделеді. </w:t>
      </w:r>
      <w:r>
        <w:br/>
      </w:r>
      <w:r>
        <w:rPr>
          <w:rFonts w:ascii="Times New Roman"/>
          <w:b w:val="false"/>
          <w:i w:val="false"/>
          <w:color w:val="000000"/>
          <w:sz w:val="28"/>
        </w:rPr>
        <w:t>
</w:t>
      </w:r>
      <w:r>
        <w:rPr>
          <w:rFonts w:ascii="Times New Roman"/>
          <w:b/>
          <w:i w:val="false"/>
          <w:color w:val="000000"/>
          <w:sz w:val="28"/>
        </w:rPr>
        <w:t xml:space="preserve">      Тiршiлiк ету ортасы </w:t>
      </w:r>
      <w:r>
        <w:br/>
      </w:r>
      <w:r>
        <w:rPr>
          <w:rFonts w:ascii="Times New Roman"/>
          <w:b w:val="false"/>
          <w:i w:val="false"/>
          <w:color w:val="000000"/>
          <w:sz w:val="28"/>
        </w:rPr>
        <w:t>
</w:t>
      </w:r>
      <w:r>
        <w:rPr>
          <w:rFonts w:ascii="Times New Roman"/>
          <w:b w:val="false"/>
          <w:i/>
          <w:color w:val="000000"/>
          <w:sz w:val="28"/>
        </w:rPr>
        <w:t xml:space="preserve">      Басымдықтары: </w:t>
      </w:r>
      <w:r>
        <w:br/>
      </w:r>
      <w:r>
        <w:rPr>
          <w:rFonts w:ascii="Times New Roman"/>
          <w:b w:val="false"/>
          <w:i w:val="false"/>
          <w:color w:val="000000"/>
          <w:sz w:val="28"/>
        </w:rPr>
        <w:t xml:space="preserve">
      ғимараттар мен құрылыстардың сейсмикалық берiктiгiн қамтамасыз ету; </w:t>
      </w:r>
      <w:r>
        <w:br/>
      </w:r>
      <w:r>
        <w:rPr>
          <w:rFonts w:ascii="Times New Roman"/>
          <w:b w:val="false"/>
          <w:i w:val="false"/>
          <w:color w:val="000000"/>
          <w:sz w:val="28"/>
        </w:rPr>
        <w:t xml:space="preserve">
      таулы сел тасқындарының жүруi нәтижесiнде қаланың едәуiр аумақтарын және оған iргелес аумақтарды су басуын болдырмау, төтенше жағдайлардың алдын алу мен оны жоюдың кешендi жүйесiн дамыту. </w:t>
      </w:r>
      <w:r>
        <w:br/>
      </w:r>
      <w:r>
        <w:rPr>
          <w:rFonts w:ascii="Times New Roman"/>
          <w:b w:val="false"/>
          <w:i w:val="false"/>
          <w:color w:val="000000"/>
          <w:sz w:val="28"/>
        </w:rPr>
        <w:t>
</w:t>
      </w:r>
      <w:r>
        <w:rPr>
          <w:rFonts w:ascii="Times New Roman"/>
          <w:b w:val="false"/>
          <w:i/>
          <w:color w:val="000000"/>
          <w:sz w:val="28"/>
        </w:rPr>
        <w:t xml:space="preserve">      Шешу жолдары </w:t>
      </w:r>
      <w:r>
        <w:br/>
      </w:r>
      <w:r>
        <w:rPr>
          <w:rFonts w:ascii="Times New Roman"/>
          <w:b w:val="false"/>
          <w:i w:val="false"/>
          <w:color w:val="000000"/>
          <w:sz w:val="28"/>
        </w:rPr>
        <w:t xml:space="preserve">
      Сейсмикалық берiк тұрғын үй қорын, ғимараттар мен объектiлердi кезең-кезеңiмен қайта жаңартуды дәйектi түрде жүргiзу. </w:t>
      </w:r>
      <w:r>
        <w:br/>
      </w:r>
      <w:r>
        <w:rPr>
          <w:rFonts w:ascii="Times New Roman"/>
          <w:b w:val="false"/>
          <w:i w:val="false"/>
          <w:color w:val="000000"/>
          <w:sz w:val="28"/>
        </w:rPr>
        <w:t xml:space="preserve">
      Сейсмикалық аса қауiптi тұрғын үй қорын кезең-кезеңiмен бұзу. </w:t>
      </w:r>
      <w:r>
        <w:br/>
      </w:r>
      <w:r>
        <w:rPr>
          <w:rFonts w:ascii="Times New Roman"/>
          <w:b w:val="false"/>
          <w:i w:val="false"/>
          <w:color w:val="000000"/>
          <w:sz w:val="28"/>
        </w:rPr>
        <w:t xml:space="preserve">
      Беделбай және Батарейка өзендерiнде қорғаныс құрылыстарының каскадтарын салу. </w:t>
      </w:r>
      <w:r>
        <w:br/>
      </w:r>
      <w:r>
        <w:rPr>
          <w:rFonts w:ascii="Times New Roman"/>
          <w:b w:val="false"/>
          <w:i w:val="false"/>
          <w:color w:val="000000"/>
          <w:sz w:val="28"/>
        </w:rPr>
        <w:t xml:space="preserve">
      Есентай, Кiшi Алматы, Кiмасар, Бутаковка, Қарғалы өзендерiнiң арналарын тұрақтандыру. </w:t>
      </w:r>
      <w:r>
        <w:br/>
      </w:r>
      <w:r>
        <w:rPr>
          <w:rFonts w:ascii="Times New Roman"/>
          <w:b w:val="false"/>
          <w:i w:val="false"/>
          <w:color w:val="000000"/>
          <w:sz w:val="28"/>
        </w:rPr>
        <w:t xml:space="preserve">
      Медеу мұз айдыны ауданында тау көшкiнiне қарсы iс-шаралар жүргізу. </w:t>
      </w:r>
      <w:r>
        <w:br/>
      </w:r>
      <w:r>
        <w:rPr>
          <w:rFonts w:ascii="Times New Roman"/>
          <w:b w:val="false"/>
          <w:i w:val="false"/>
          <w:color w:val="000000"/>
          <w:sz w:val="28"/>
        </w:rPr>
        <w:t xml:space="preserve">
      Авариялық-құтқару қызметтерiнiң материалдық-техникалық базасын нығайту, қала маңындағы бекеттердi ұстау, хабарлау және байланыс жүйелерiн дамыту, материалдық-техникалық, медициналық және азық-түлiк қорларын жасау жөнiндегi iс-шаралар кешенiн iске асыру. </w:t>
      </w:r>
      <w:r>
        <w:br/>
      </w:r>
      <w:r>
        <w:rPr>
          <w:rFonts w:ascii="Times New Roman"/>
          <w:b w:val="false"/>
          <w:i w:val="false"/>
          <w:color w:val="000000"/>
          <w:sz w:val="28"/>
        </w:rPr>
        <w:t>
</w:t>
      </w:r>
      <w:r>
        <w:rPr>
          <w:rFonts w:ascii="Times New Roman"/>
          <w:b/>
          <w:i w:val="false"/>
          <w:color w:val="000000"/>
          <w:sz w:val="28"/>
        </w:rPr>
        <w:t xml:space="preserve">      Тұрғын үй қорының жай-күйi </w:t>
      </w:r>
      <w:r>
        <w:br/>
      </w:r>
      <w:r>
        <w:rPr>
          <w:rFonts w:ascii="Times New Roman"/>
          <w:b w:val="false"/>
          <w:i w:val="false"/>
          <w:color w:val="000000"/>
          <w:sz w:val="28"/>
        </w:rPr>
        <w:t>
</w:t>
      </w:r>
      <w:r>
        <w:rPr>
          <w:rFonts w:ascii="Times New Roman"/>
          <w:b w:val="false"/>
          <w:i/>
          <w:color w:val="000000"/>
          <w:sz w:val="28"/>
        </w:rPr>
        <w:t xml:space="preserve">      Басымдықтары: </w:t>
      </w:r>
      <w:r>
        <w:br/>
      </w:r>
      <w:r>
        <w:rPr>
          <w:rFonts w:ascii="Times New Roman"/>
          <w:b w:val="false"/>
          <w:i w:val="false"/>
          <w:color w:val="000000"/>
          <w:sz w:val="28"/>
        </w:rPr>
        <w:t xml:space="preserve">
      Алматы қаласында тұру жағдайының оның мәртебесiне сәйкес келуiне қол жеткiзу; </w:t>
      </w:r>
      <w:r>
        <w:br/>
      </w:r>
      <w:r>
        <w:rPr>
          <w:rFonts w:ascii="Times New Roman"/>
          <w:b w:val="false"/>
          <w:i w:val="false"/>
          <w:color w:val="000000"/>
          <w:sz w:val="28"/>
        </w:rPr>
        <w:t xml:space="preserve">
      авариялық-ескі үйлерде тұратын халықтың тұрғын жағдайларын жақсарту, авариялық тұрғын үй қорын жою; </w:t>
      </w:r>
      <w:r>
        <w:br/>
      </w:r>
      <w:r>
        <w:rPr>
          <w:rFonts w:ascii="Times New Roman"/>
          <w:b w:val="false"/>
          <w:i w:val="false"/>
          <w:color w:val="000000"/>
          <w:sz w:val="28"/>
        </w:rPr>
        <w:t xml:space="preserve">
      өзендердiң су қорғау аймақтарын авариялық тұрғын үй қорынан босату. </w:t>
      </w:r>
      <w:r>
        <w:br/>
      </w:r>
      <w:r>
        <w:rPr>
          <w:rFonts w:ascii="Times New Roman"/>
          <w:b w:val="false"/>
          <w:i w:val="false"/>
          <w:color w:val="000000"/>
          <w:sz w:val="28"/>
        </w:rPr>
        <w:t>
</w:t>
      </w:r>
      <w:r>
        <w:rPr>
          <w:rFonts w:ascii="Times New Roman"/>
          <w:b w:val="false"/>
          <w:i/>
          <w:color w:val="000000"/>
          <w:sz w:val="28"/>
        </w:rPr>
        <w:t xml:space="preserve">      Шешу жолдары </w:t>
      </w:r>
      <w:r>
        <w:br/>
      </w:r>
      <w:r>
        <w:rPr>
          <w:rFonts w:ascii="Times New Roman"/>
          <w:b w:val="false"/>
          <w:i w:val="false"/>
          <w:color w:val="000000"/>
          <w:sz w:val="28"/>
        </w:rPr>
        <w:t xml:space="preserve">
      Алматы қаласының авариялық-ескі тұрғын үй қорын бұзу жөнiндегi қалалық бағдарламаны iске асыру шеңберiнде: </w:t>
      </w:r>
      <w:r>
        <w:br/>
      </w:r>
      <w:r>
        <w:rPr>
          <w:rFonts w:ascii="Times New Roman"/>
          <w:b w:val="false"/>
          <w:i w:val="false"/>
          <w:color w:val="000000"/>
          <w:sz w:val="28"/>
        </w:rPr>
        <w:t xml:space="preserve">
      тұрғын үйлердiң жай-күйін техникалық тексеру; </w:t>
      </w:r>
      <w:r>
        <w:br/>
      </w:r>
      <w:r>
        <w:rPr>
          <w:rFonts w:ascii="Times New Roman"/>
          <w:b w:val="false"/>
          <w:i w:val="false"/>
          <w:color w:val="000000"/>
          <w:sz w:val="28"/>
        </w:rPr>
        <w:t xml:space="preserve">
      жобалау-сметалық құжаттама әзiрлеп, авариялық-ескi тұрғын үйлердi кезең-кезеңiмен бұзу жөнiндегi жұмыстарды орындау; </w:t>
      </w:r>
      <w:r>
        <w:br/>
      </w:r>
      <w:r>
        <w:rPr>
          <w:rFonts w:ascii="Times New Roman"/>
          <w:b w:val="false"/>
          <w:i w:val="false"/>
          <w:color w:val="000000"/>
          <w:sz w:val="28"/>
        </w:rPr>
        <w:t xml:space="preserve">
      тұрғындарды көшiру, жаңа тұрғын үй алу құқығын белгiлейтiн құжаттарды ресiмдеу жөнiнде жұмыстар жүргiзiлетiн болады. </w:t>
      </w:r>
      <w:r>
        <w:br/>
      </w:r>
      <w:r>
        <w:rPr>
          <w:rFonts w:ascii="Times New Roman"/>
          <w:b w:val="false"/>
          <w:i w:val="false"/>
          <w:color w:val="000000"/>
          <w:sz w:val="28"/>
        </w:rPr>
        <w:t>
</w:t>
      </w:r>
      <w:r>
        <w:rPr>
          <w:rFonts w:ascii="Times New Roman"/>
          <w:b/>
          <w:i w:val="false"/>
          <w:color w:val="000000"/>
          <w:sz w:val="28"/>
        </w:rPr>
        <w:t xml:space="preserve">      Газбен жабдықтау </w:t>
      </w:r>
      <w:r>
        <w:br/>
      </w:r>
      <w:r>
        <w:rPr>
          <w:rFonts w:ascii="Times New Roman"/>
          <w:b w:val="false"/>
          <w:i w:val="false"/>
          <w:color w:val="000000"/>
          <w:sz w:val="28"/>
        </w:rPr>
        <w:t>
</w:t>
      </w:r>
      <w:r>
        <w:rPr>
          <w:rFonts w:ascii="Times New Roman"/>
          <w:b w:val="false"/>
          <w:i/>
          <w:color w:val="000000"/>
          <w:sz w:val="28"/>
        </w:rPr>
        <w:t xml:space="preserve">      Басымдықтары: </w:t>
      </w:r>
      <w:r>
        <w:br/>
      </w:r>
      <w:r>
        <w:rPr>
          <w:rFonts w:ascii="Times New Roman"/>
          <w:b w:val="false"/>
          <w:i w:val="false"/>
          <w:color w:val="000000"/>
          <w:sz w:val="28"/>
        </w:rPr>
        <w:t xml:space="preserve">
      қаланың және оған iргелес аумақтардың газға қажеттiлiгiн қамтамасыз ету; </w:t>
      </w:r>
      <w:r>
        <w:br/>
      </w:r>
      <w:r>
        <w:rPr>
          <w:rFonts w:ascii="Times New Roman"/>
          <w:b w:val="false"/>
          <w:i w:val="false"/>
          <w:color w:val="000000"/>
          <w:sz w:val="28"/>
        </w:rPr>
        <w:t xml:space="preserve">
      жаңа газ желілерiн салу; </w:t>
      </w:r>
      <w:r>
        <w:br/>
      </w:r>
      <w:r>
        <w:rPr>
          <w:rFonts w:ascii="Times New Roman"/>
          <w:b w:val="false"/>
          <w:i w:val="false"/>
          <w:color w:val="000000"/>
          <w:sz w:val="28"/>
        </w:rPr>
        <w:t xml:space="preserve">
      ресурсты үнемдеу саясатын жүргiзу. </w:t>
      </w:r>
      <w:r>
        <w:br/>
      </w:r>
      <w:r>
        <w:rPr>
          <w:rFonts w:ascii="Times New Roman"/>
          <w:b w:val="false"/>
          <w:i w:val="false"/>
          <w:color w:val="000000"/>
          <w:sz w:val="28"/>
        </w:rPr>
        <w:t>
</w:t>
      </w:r>
      <w:r>
        <w:rPr>
          <w:rFonts w:ascii="Times New Roman"/>
          <w:b w:val="false"/>
          <w:i/>
          <w:color w:val="000000"/>
          <w:sz w:val="28"/>
        </w:rPr>
        <w:t xml:space="preserve">      Шешу жолдары </w:t>
      </w:r>
      <w:r>
        <w:br/>
      </w:r>
      <w:r>
        <w:rPr>
          <w:rFonts w:ascii="Times New Roman"/>
          <w:b w:val="false"/>
          <w:i w:val="false"/>
          <w:color w:val="000000"/>
          <w:sz w:val="28"/>
        </w:rPr>
        <w:t xml:space="preserve">
      100 көп қабатты және 500 жеке тұрғын үй құрылысы салынған әуежай ауданында газ құбыры желiлерiн салу. </w:t>
      </w:r>
      <w:r>
        <w:br/>
      </w:r>
      <w:r>
        <w:rPr>
          <w:rFonts w:ascii="Times New Roman"/>
          <w:b w:val="false"/>
          <w:i w:val="false"/>
          <w:color w:val="000000"/>
          <w:sz w:val="28"/>
        </w:rPr>
        <w:t xml:space="preserve">
      Шаңырақ, 1, 2, ... Қалқаман 2, 3; Дархан, Ұлжан, Ақбұлақ, Думан, Таугүл 3 шағын аудандарын газбен жабдықтау үшiн газ құбырлары желiлерiн салу. </w:t>
      </w:r>
      <w:r>
        <w:br/>
      </w:r>
      <w:r>
        <w:rPr>
          <w:rFonts w:ascii="Times New Roman"/>
          <w:b w:val="false"/>
          <w:i w:val="false"/>
          <w:color w:val="000000"/>
          <w:sz w:val="28"/>
        </w:rPr>
        <w:t xml:space="preserve">
      Жеке сектор үйлерiнде 10 мың газ есептеу аспаптарын орналастыру. </w:t>
      </w:r>
      <w:r>
        <w:br/>
      </w:r>
      <w:r>
        <w:rPr>
          <w:rFonts w:ascii="Times New Roman"/>
          <w:b w:val="false"/>
          <w:i w:val="false"/>
          <w:color w:val="000000"/>
          <w:sz w:val="28"/>
        </w:rPr>
        <w:t>
</w:t>
      </w:r>
      <w:r>
        <w:rPr>
          <w:rFonts w:ascii="Times New Roman"/>
          <w:b/>
          <w:i w:val="false"/>
          <w:color w:val="000000"/>
          <w:sz w:val="28"/>
        </w:rPr>
        <w:t xml:space="preserve">      Сумен жабдықтау және су бұру </w:t>
      </w:r>
      <w:r>
        <w:br/>
      </w:r>
      <w:r>
        <w:rPr>
          <w:rFonts w:ascii="Times New Roman"/>
          <w:b w:val="false"/>
          <w:i w:val="false"/>
          <w:color w:val="000000"/>
          <w:sz w:val="28"/>
        </w:rPr>
        <w:t>
</w:t>
      </w:r>
      <w:r>
        <w:rPr>
          <w:rFonts w:ascii="Times New Roman"/>
          <w:b w:val="false"/>
          <w:i/>
          <w:color w:val="000000"/>
          <w:sz w:val="28"/>
        </w:rPr>
        <w:t xml:space="preserve">      Басымдықтары: </w:t>
      </w:r>
      <w:r>
        <w:br/>
      </w:r>
      <w:r>
        <w:rPr>
          <w:rFonts w:ascii="Times New Roman"/>
          <w:b w:val="false"/>
          <w:i w:val="false"/>
          <w:color w:val="000000"/>
          <w:sz w:val="28"/>
        </w:rPr>
        <w:t xml:space="preserve">
      қаланың шеткерi аймақтарын ескере отырып, орталықтандырылған сумен жабдықтауды және су бұруды жақсарту; </w:t>
      </w:r>
      <w:r>
        <w:br/>
      </w:r>
      <w:r>
        <w:rPr>
          <w:rFonts w:ascii="Times New Roman"/>
          <w:b w:val="false"/>
          <w:i w:val="false"/>
          <w:color w:val="000000"/>
          <w:sz w:val="28"/>
        </w:rPr>
        <w:t xml:space="preserve">
      ресурсты үнемдеу режимдерiн мiндеттi сақтай отырып, қаланың және оған iргелес аумақтардың сапалы суға, оның iшiнде ауыз суға қажеттелiктерiн толық қамтамасыз ету; </w:t>
      </w:r>
      <w:r>
        <w:br/>
      </w:r>
      <w:r>
        <w:rPr>
          <w:rFonts w:ascii="Times New Roman"/>
          <w:b w:val="false"/>
          <w:i w:val="false"/>
          <w:color w:val="000000"/>
          <w:sz w:val="28"/>
        </w:rPr>
        <w:t xml:space="preserve">
      инженерлiк коммуникацияларды қайта жаңарту; </w:t>
      </w:r>
      <w:r>
        <w:br/>
      </w:r>
      <w:r>
        <w:rPr>
          <w:rFonts w:ascii="Times New Roman"/>
          <w:b w:val="false"/>
          <w:i w:val="false"/>
          <w:color w:val="000000"/>
          <w:sz w:val="28"/>
        </w:rPr>
        <w:t xml:space="preserve">
      сарқынды суларды тазарту сапасын арттыру; </w:t>
      </w:r>
      <w:r>
        <w:br/>
      </w:r>
      <w:r>
        <w:rPr>
          <w:rFonts w:ascii="Times New Roman"/>
          <w:b w:val="false"/>
          <w:i w:val="false"/>
          <w:color w:val="000000"/>
          <w:sz w:val="28"/>
        </w:rPr>
        <w:t xml:space="preserve">
      қаланы сумен жабдықтау мен су бұру жүйесiн әлемдiк стандарттарға жақындату. </w:t>
      </w:r>
      <w:r>
        <w:br/>
      </w:r>
      <w:r>
        <w:rPr>
          <w:rFonts w:ascii="Times New Roman"/>
          <w:b w:val="false"/>
          <w:i w:val="false"/>
          <w:color w:val="000000"/>
          <w:sz w:val="28"/>
        </w:rPr>
        <w:t>
</w:t>
      </w:r>
      <w:r>
        <w:rPr>
          <w:rFonts w:ascii="Times New Roman"/>
          <w:b w:val="false"/>
          <w:i/>
          <w:color w:val="000000"/>
          <w:sz w:val="28"/>
        </w:rPr>
        <w:t xml:space="preserve">      Шешу жолдары </w:t>
      </w:r>
      <w:r>
        <w:br/>
      </w:r>
      <w:r>
        <w:rPr>
          <w:rFonts w:ascii="Times New Roman"/>
          <w:b w:val="false"/>
          <w:i w:val="false"/>
          <w:color w:val="000000"/>
          <w:sz w:val="28"/>
        </w:rPr>
        <w:t xml:space="preserve">
      Қала ауданының құрамына жаңа тұрғын үй алаңдарының енгiзiлуiне байланысты, оны кеңейту орталықтандырылған сумен жабдықтау мен су бұру суына қажеттiлiгiнiң өсуiне әкеп соқтырады. Мұнымен қатар су тұтынудың (су қашыртқының) ұлғаюы белгiленiп отырған тiршiлiк сапасын арттырумен де байланысты болады. </w:t>
      </w:r>
      <w:r>
        <w:br/>
      </w:r>
      <w:r>
        <w:rPr>
          <w:rFonts w:ascii="Times New Roman"/>
          <w:b w:val="false"/>
          <w:i w:val="false"/>
          <w:color w:val="000000"/>
          <w:sz w:val="28"/>
        </w:rPr>
        <w:t xml:space="preserve">
      Қала үшiн су ресурстарының салыстырмалы түрде шектеулiлiгiне, тазарту құрылыстары санының жеткiлiктi болмауына, экологияға үлкен ауыртпалығына байланысты оны үнемдеу өзектi болмақ. </w:t>
      </w:r>
      <w:r>
        <w:br/>
      </w:r>
      <w:r>
        <w:rPr>
          <w:rFonts w:ascii="Times New Roman"/>
          <w:b w:val="false"/>
          <w:i w:val="false"/>
          <w:color w:val="000000"/>
          <w:sz w:val="28"/>
        </w:rPr>
        <w:t xml:space="preserve">
      Осыған байланысты Француз Республикасынан 27,4 млн. евро мөлшерiнде сыртқы үкiметтiк қарыз шеңберiнде қаржыландырылатын "Алматы қаласын сумен жабдықтау және су бұру жүйесiн қайта жаңарту және жаңғырту" жобасын iске асыру басымдықты болып табылады. Жобаны iске асыруды 2003 жылы бастау жоспарланып отыр. Алматы қаласының барлық кәсiпорындарында қала кәрiзiне жіберу алдында бастапқы өңдеу жүргiзумен сарқынды суларды тазартудың экологиялық таза технологияларын енгiзу көзделедi. </w:t>
      </w:r>
      <w:r>
        <w:br/>
      </w:r>
      <w:r>
        <w:rPr>
          <w:rFonts w:ascii="Times New Roman"/>
          <w:b w:val="false"/>
          <w:i w:val="false"/>
          <w:color w:val="000000"/>
          <w:sz w:val="28"/>
        </w:rPr>
        <w:t xml:space="preserve">
      Судың ысырап болуын төмендету үшiн сумен жабдықтау желiсiн кеңейту мен қайта жаңартуды, "Медеу" сүзгi станциясын қайта жаңартуды, басты тазарту құрылыстарын кеңейтудi, Алматы қаласының сарқынды суларын механикалық және биологиялық тазарту құрылыстарын қайта жаңартуды жүзеге асыру жоспарланып отыр. </w:t>
      </w:r>
      <w:r>
        <w:br/>
      </w:r>
      <w:r>
        <w:rPr>
          <w:rFonts w:ascii="Times New Roman"/>
          <w:b w:val="false"/>
          <w:i w:val="false"/>
          <w:color w:val="000000"/>
          <w:sz w:val="28"/>
        </w:rPr>
        <w:t xml:space="preserve">
      Жауын-нөсер сарқындыларын реттеу және кейiннен техникалық мұқтаждықтар мен жасыл екпелердi суаруға пайдалану жөнiндегi iс-шаралар кешенiн әзiрлеу көзделiп отыр. </w:t>
      </w:r>
      <w:r>
        <w:br/>
      </w:r>
      <w:r>
        <w:rPr>
          <w:rFonts w:ascii="Times New Roman"/>
          <w:b w:val="false"/>
          <w:i w:val="false"/>
          <w:color w:val="000000"/>
          <w:sz w:val="28"/>
        </w:rPr>
        <w:t xml:space="preserve">
      Су ресурстарына әсер ету деңгейiн ескере отырып, кәрiздiк емес құрылыстарды қаланың кәрiз жүйесiне қосу жөнiндегi жұмыстар жалғасады (Пригородный кентiндегi аз қабатты құрылыс). </w:t>
      </w:r>
      <w:r>
        <w:br/>
      </w:r>
      <w:r>
        <w:rPr>
          <w:rFonts w:ascii="Times New Roman"/>
          <w:b w:val="false"/>
          <w:i w:val="false"/>
          <w:color w:val="000000"/>
          <w:sz w:val="28"/>
        </w:rPr>
        <w:t xml:space="preserve">
      Су жиналғыларға қойылатын талаптардың өзгеруiне байланысты Алматы жер асты суларының көздерiне оның қорларын түпкiлiктi қайта бағалау мақсатында барлау жүргiзу белгiленiп отыр. </w:t>
      </w:r>
      <w:r>
        <w:br/>
      </w:r>
      <w:r>
        <w:rPr>
          <w:rFonts w:ascii="Times New Roman"/>
          <w:b w:val="false"/>
          <w:i w:val="false"/>
          <w:color w:val="000000"/>
          <w:sz w:val="28"/>
        </w:rPr>
        <w:t xml:space="preserve">
      Кәсiпорындардың, ұйымдардың және халықтың су тұтынуына толық су өлшеу есебiн жүргiзудi қамтамасыз ету жоспарлануда. </w:t>
      </w:r>
    </w:p>
    <w:bookmarkStart w:name="z30" w:id="30"/>
    <w:p>
      <w:pPr>
        <w:spacing w:after="0"/>
        <w:ind w:left="0"/>
        <w:jc w:val="both"/>
      </w:pPr>
      <w:r>
        <w:rPr>
          <w:rFonts w:ascii="Times New Roman"/>
          <w:b w:val="false"/>
          <w:i w:val="false"/>
          <w:color w:val="000000"/>
          <w:sz w:val="28"/>
        </w:rPr>
        <w:t>
</w:t>
      </w:r>
      <w:r>
        <w:rPr>
          <w:rFonts w:ascii="Times New Roman"/>
          <w:b/>
          <w:i w:val="false"/>
          <w:color w:val="000000"/>
          <w:sz w:val="28"/>
        </w:rPr>
        <w:t xml:space="preserve">      3.6. Көлiк-коммуникациялық кешендi дамыту </w:t>
      </w:r>
    </w:p>
    <w:bookmarkEnd w:id="30"/>
    <w:p>
      <w:pPr>
        <w:spacing w:after="0"/>
        <w:ind w:left="0"/>
        <w:jc w:val="both"/>
      </w:pPr>
      <w:r>
        <w:rPr>
          <w:rFonts w:ascii="Times New Roman"/>
          <w:b w:val="false"/>
          <w:i/>
          <w:color w:val="000000"/>
          <w:sz w:val="28"/>
        </w:rPr>
        <w:t xml:space="preserve">      Басымдықтары: </w:t>
      </w:r>
      <w:r>
        <w:br/>
      </w:r>
      <w:r>
        <w:rPr>
          <w:rFonts w:ascii="Times New Roman"/>
          <w:b w:val="false"/>
          <w:i w:val="false"/>
          <w:color w:val="000000"/>
          <w:sz w:val="28"/>
        </w:rPr>
        <w:t xml:space="preserve">
      қалада, оның маңында және Алматы облысына жақын аудандарда ұтымды көлiк жүйесiн қалыптастыру; </w:t>
      </w:r>
      <w:r>
        <w:br/>
      </w:r>
      <w:r>
        <w:rPr>
          <w:rFonts w:ascii="Times New Roman"/>
          <w:b w:val="false"/>
          <w:i w:val="false"/>
          <w:color w:val="000000"/>
          <w:sz w:val="28"/>
        </w:rPr>
        <w:t xml:space="preserve">
      көлiк қызметтерiн көрсетудiң сапасын арттыру; </w:t>
      </w:r>
      <w:r>
        <w:br/>
      </w:r>
      <w:r>
        <w:rPr>
          <w:rFonts w:ascii="Times New Roman"/>
          <w:b w:val="false"/>
          <w:i w:val="false"/>
          <w:color w:val="000000"/>
          <w:sz w:val="28"/>
        </w:rPr>
        <w:t xml:space="preserve">
      жаңа технологияларды қарқынды енгiзу есебiнен телекоммуникациялар мен байланыс жүйелерiнiң қызметтер көрсету саласын кеңейту; </w:t>
      </w:r>
      <w:r>
        <w:br/>
      </w:r>
      <w:r>
        <w:rPr>
          <w:rFonts w:ascii="Times New Roman"/>
          <w:b w:val="false"/>
          <w:i w:val="false"/>
          <w:color w:val="000000"/>
          <w:sz w:val="28"/>
        </w:rPr>
        <w:t xml:space="preserve">
      транзиттiк тасымалдарды қала аумағынан тысқары жерлерге ауыстыру; </w:t>
      </w:r>
      <w:r>
        <w:br/>
      </w:r>
      <w:r>
        <w:rPr>
          <w:rFonts w:ascii="Times New Roman"/>
          <w:b w:val="false"/>
          <w:i w:val="false"/>
          <w:color w:val="000000"/>
          <w:sz w:val="28"/>
        </w:rPr>
        <w:t xml:space="preserve">
      электр көлiгiн жеделдете дамыту, метрополитеннiң құрылысын аяқтау; </w:t>
      </w:r>
      <w:r>
        <w:br/>
      </w:r>
      <w:r>
        <w:rPr>
          <w:rFonts w:ascii="Times New Roman"/>
          <w:b w:val="false"/>
          <w:i w:val="false"/>
          <w:color w:val="000000"/>
          <w:sz w:val="28"/>
        </w:rPr>
        <w:t xml:space="preserve">
      көшелерде жол жүру қауiпсiздiгін арттыру; </w:t>
      </w:r>
      <w:r>
        <w:br/>
      </w:r>
      <w:r>
        <w:rPr>
          <w:rFonts w:ascii="Times New Roman"/>
          <w:b w:val="false"/>
          <w:i w:val="false"/>
          <w:color w:val="000000"/>
          <w:sz w:val="28"/>
        </w:rPr>
        <w:t xml:space="preserve">
      инвестициялар тарту негiзiнде тиiмдi және технологиялық жағынан жаңартылған көлiк пен телекоммуникация кешенiн құру. </w:t>
      </w:r>
      <w:r>
        <w:br/>
      </w:r>
      <w:r>
        <w:rPr>
          <w:rFonts w:ascii="Times New Roman"/>
          <w:b w:val="false"/>
          <w:i w:val="false"/>
          <w:color w:val="000000"/>
          <w:sz w:val="28"/>
        </w:rPr>
        <w:t>
</w:t>
      </w:r>
      <w:r>
        <w:rPr>
          <w:rFonts w:ascii="Times New Roman"/>
          <w:b w:val="false"/>
          <w:i/>
          <w:color w:val="000000"/>
          <w:sz w:val="28"/>
        </w:rPr>
        <w:t xml:space="preserve">      Шешу жолдары </w:t>
      </w:r>
      <w:r>
        <w:br/>
      </w:r>
      <w:r>
        <w:rPr>
          <w:rFonts w:ascii="Times New Roman"/>
          <w:b w:val="false"/>
          <w:i w:val="false"/>
          <w:color w:val="000000"/>
          <w:sz w:val="28"/>
        </w:rPr>
        <w:t>
</w:t>
      </w:r>
      <w:r>
        <w:rPr>
          <w:rFonts w:ascii="Times New Roman"/>
          <w:b/>
          <w:i w:val="false"/>
          <w:color w:val="000000"/>
          <w:sz w:val="28"/>
        </w:rPr>
        <w:t xml:space="preserve">      Көлiк </w:t>
      </w:r>
      <w:r>
        <w:br/>
      </w:r>
      <w:r>
        <w:rPr>
          <w:rFonts w:ascii="Times New Roman"/>
          <w:b w:val="false"/>
          <w:i w:val="false"/>
          <w:color w:val="000000"/>
          <w:sz w:val="28"/>
        </w:rPr>
        <w:t xml:space="preserve">
      Көлiк саласындағы мiндеттердi шешу үшiн мынадай iс-шаралар белгiленген: </w:t>
      </w:r>
      <w:r>
        <w:br/>
      </w:r>
      <w:r>
        <w:rPr>
          <w:rFonts w:ascii="Times New Roman"/>
          <w:b w:val="false"/>
          <w:i w:val="false"/>
          <w:color w:val="000000"/>
          <w:sz w:val="28"/>
        </w:rPr>
        <w:t xml:space="preserve">
      қауiпсiздiктi қамтамасыз ету проблемалары, экологияны жақсарту және ақпараттық технологияларды дамыту бойынша жекелеген зерттеулер жүргiзу; </w:t>
      </w:r>
      <w:r>
        <w:br/>
      </w:r>
      <w:r>
        <w:rPr>
          <w:rFonts w:ascii="Times New Roman"/>
          <w:b w:val="false"/>
          <w:i w:val="false"/>
          <w:color w:val="000000"/>
          <w:sz w:val="28"/>
        </w:rPr>
        <w:t xml:space="preserve">
      "Көлiк ҒЗИ" ЖАҚ-тың қалалық жолаушылар көлiгiнiң бағыттық желiсiн оңтайландыру жөнiндегi ұсынымдарын дәйектi түрде iске асыру; </w:t>
      </w:r>
      <w:r>
        <w:br/>
      </w:r>
      <w:r>
        <w:rPr>
          <w:rFonts w:ascii="Times New Roman"/>
          <w:b w:val="false"/>
          <w:i w:val="false"/>
          <w:color w:val="000000"/>
          <w:sz w:val="28"/>
        </w:rPr>
        <w:t xml:space="preserve">
      қала магистралдары мен көшелерiнiң өткiзу қабiлетiн: көлiк жол айырымын, көшелердiң жаңа учаскелерiн "тесiп өту"; көпiрлер салу және оларды қайта жаңарту; жолдарды жыл сайынғы күрделi және ағымдағы жөндеу; жаппай жеке құрылыстар аудандарында кейiннен асфальтталатын тас төселген жолдар салу арқылы кеңейту. </w:t>
      </w:r>
      <w:r>
        <w:br/>
      </w:r>
      <w:r>
        <w:rPr>
          <w:rFonts w:ascii="Times New Roman"/>
          <w:b w:val="false"/>
          <w:i w:val="false"/>
          <w:color w:val="000000"/>
          <w:sz w:val="28"/>
        </w:rPr>
        <w:t xml:space="preserve">
      Қала жолдарында қозғалыс қарқындылығын және оның экологиялық жүйеге қолайсыз әсерiн төмендету: </w:t>
      </w:r>
      <w:r>
        <w:br/>
      </w:r>
      <w:r>
        <w:rPr>
          <w:rFonts w:ascii="Times New Roman"/>
          <w:b w:val="false"/>
          <w:i w:val="false"/>
          <w:color w:val="000000"/>
          <w:sz w:val="28"/>
        </w:rPr>
        <w:t xml:space="preserve">
      айналмалы шеңберлi магистраль салу, қаланың санитарлық аймағынан тысқары жерлерге транзиттiк ағындарды бiртiндеп көшiрудi жүзеге асыру, халықаралық байланыстарды жүзеге асыратын бағыттар бойынша тасымалдау жағдайын жетілдiру; </w:t>
      </w:r>
      <w:r>
        <w:br/>
      </w:r>
      <w:r>
        <w:rPr>
          <w:rFonts w:ascii="Times New Roman"/>
          <w:b w:val="false"/>
          <w:i w:val="false"/>
          <w:color w:val="000000"/>
          <w:sz w:val="28"/>
        </w:rPr>
        <w:t xml:space="preserve">
      қаланың оңтүстiк-батыс және орталық бөлiктерiн қосатын метрополитеннiң бiрiншi кезегiнiң құрылысын аяқтау және оның құрылысын одан әрi жалғастыру; </w:t>
      </w:r>
      <w:r>
        <w:br/>
      </w:r>
      <w:r>
        <w:rPr>
          <w:rFonts w:ascii="Times New Roman"/>
          <w:b w:val="false"/>
          <w:i w:val="false"/>
          <w:color w:val="000000"/>
          <w:sz w:val="28"/>
        </w:rPr>
        <w:t xml:space="preserve">
      электр көлiгiн қарқынды дамыту; </w:t>
      </w:r>
      <w:r>
        <w:br/>
      </w:r>
      <w:r>
        <w:rPr>
          <w:rFonts w:ascii="Times New Roman"/>
          <w:b w:val="false"/>
          <w:i w:val="false"/>
          <w:color w:val="000000"/>
          <w:sz w:val="28"/>
        </w:rPr>
        <w:t xml:space="preserve">
      қалалық жолаушылар көлiгiнiң автокөлiк құралдарын сығымдалған және сұйытылған газға көшiру; </w:t>
      </w:r>
      <w:r>
        <w:br/>
      </w:r>
      <w:r>
        <w:rPr>
          <w:rFonts w:ascii="Times New Roman"/>
          <w:b w:val="false"/>
          <w:i w:val="false"/>
          <w:color w:val="000000"/>
          <w:sz w:val="28"/>
        </w:rPr>
        <w:t xml:space="preserve">
      экологиялық талаптарға сәйкес келетiн және сапалы қызмет көрсетудi қамтамасыз ететiн тұрақты автожанармай құю станцияларының оңтайлы желiсiн құру; </w:t>
      </w:r>
      <w:r>
        <w:br/>
      </w:r>
      <w:r>
        <w:rPr>
          <w:rFonts w:ascii="Times New Roman"/>
          <w:b w:val="false"/>
          <w:i w:val="false"/>
          <w:color w:val="000000"/>
          <w:sz w:val="28"/>
        </w:rPr>
        <w:t xml:space="preserve">
      көп қабатты автопаркингтер құрылысын жүзеге асыру нәтижесiнде қамтамасыз ету көзделедi. </w:t>
      </w:r>
      <w:r>
        <w:br/>
      </w:r>
      <w:r>
        <w:rPr>
          <w:rFonts w:ascii="Times New Roman"/>
          <w:b w:val="false"/>
          <w:i w:val="false"/>
          <w:color w:val="000000"/>
          <w:sz w:val="28"/>
        </w:rPr>
        <w:t xml:space="preserve">
      Көлiк негiзiн қалыптастырудың маңызды мiндетi қала орталығынан оған қызмет көрсетумен немесе мақсатты келуiнен байланысты емес транзиттік көлiк ағындарын шеткерi шығару және жедел жүретiн қалалық жолдар мен қалалық маңызы бар магистралдардың бiрыңғай жүйесiн құрып, соңғысын iркiлiссiз әрi реттелетiн қозғалыс магистралiне айналдыру болып табылады. </w:t>
      </w:r>
      <w:r>
        <w:br/>
      </w:r>
      <w:r>
        <w:rPr>
          <w:rFonts w:ascii="Times New Roman"/>
          <w:b w:val="false"/>
          <w:i w:val="false"/>
          <w:color w:val="000000"/>
          <w:sz w:val="28"/>
        </w:rPr>
        <w:t xml:space="preserve">
      Iркiлiссiз қозғалыс жүйесi бiрқатар көлiк жол айрықтарын, жолөткел салуды және жекелеген учаскелерде тұрғын үй құрылыстарын бұзуды талап етедi. Бұл шара көлiк қозғалысын реттеуге және әуе бассейнiнiң жай-күйiн жақсартуға мүмкiндiк бередi. </w:t>
      </w:r>
      <w:r>
        <w:br/>
      </w:r>
      <w:r>
        <w:rPr>
          <w:rFonts w:ascii="Times New Roman"/>
          <w:b w:val="false"/>
          <w:i w:val="false"/>
          <w:color w:val="000000"/>
          <w:sz w:val="28"/>
        </w:rPr>
        <w:t xml:space="preserve">
      Қала аумақтарын сыртқы транзиттiк ағындардан оқшаулауды Талғар трактiсiнiң ауданында үлкен жартылай шеңбермен бұрылатын айналмалы магистраль қамтамасыз етедi. </w:t>
      </w:r>
      <w:r>
        <w:br/>
      </w:r>
      <w:r>
        <w:rPr>
          <w:rFonts w:ascii="Times New Roman"/>
          <w:b w:val="false"/>
          <w:i w:val="false"/>
          <w:color w:val="000000"/>
          <w:sz w:val="28"/>
        </w:rPr>
        <w:t>
</w:t>
      </w:r>
      <w:r>
        <w:rPr>
          <w:rFonts w:ascii="Times New Roman"/>
          <w:b/>
          <w:i w:val="false"/>
          <w:color w:val="000000"/>
          <w:sz w:val="28"/>
        </w:rPr>
        <w:t xml:space="preserve">      Байланыс </w:t>
      </w:r>
      <w:r>
        <w:br/>
      </w:r>
      <w:r>
        <w:rPr>
          <w:rFonts w:ascii="Times New Roman"/>
          <w:b w:val="false"/>
          <w:i w:val="false"/>
          <w:color w:val="000000"/>
          <w:sz w:val="28"/>
        </w:rPr>
        <w:t xml:space="preserve">
      Сапалы қызметтер көрсету саласын, телекоммуникациялар мен байланыс жүйелерiн кеңейту мақсатында: </w:t>
      </w:r>
      <w:r>
        <w:br/>
      </w:r>
      <w:r>
        <w:rPr>
          <w:rFonts w:ascii="Times New Roman"/>
          <w:b w:val="false"/>
          <w:i w:val="false"/>
          <w:color w:val="000000"/>
          <w:sz w:val="28"/>
        </w:rPr>
        <w:t xml:space="preserve">
      бiркелкi станцияларды қазiргі заманғы электрондық станциялармен толық алмастыруды жүзеге асыру; </w:t>
      </w:r>
      <w:r>
        <w:br/>
      </w:r>
      <w:r>
        <w:rPr>
          <w:rFonts w:ascii="Times New Roman"/>
          <w:b w:val="false"/>
          <w:i w:val="false"/>
          <w:color w:val="000000"/>
          <w:sz w:val="28"/>
        </w:rPr>
        <w:t xml:space="preserve">
      телекоммуникациялардың мультимедиялық қызметтер көрсетуiн ("жедел интернет", "бейнеинтернет") енгiзудi қамтамасыз ету; </w:t>
      </w:r>
      <w:r>
        <w:br/>
      </w:r>
      <w:r>
        <w:rPr>
          <w:rFonts w:ascii="Times New Roman"/>
          <w:b w:val="false"/>
          <w:i w:val="false"/>
          <w:color w:val="000000"/>
          <w:sz w:val="28"/>
        </w:rPr>
        <w:t xml:space="preserve">
      Алматы қаласының шеткерi аймақтарын сапалы телекоммуникациялық байланыспен қамтамасыз ету жоспарлануда. </w:t>
      </w:r>
    </w:p>
    <w:bookmarkStart w:name="z31" w:id="31"/>
    <w:p>
      <w:pPr>
        <w:spacing w:after="0"/>
        <w:ind w:left="0"/>
        <w:jc w:val="both"/>
      </w:pPr>
      <w:r>
        <w:rPr>
          <w:rFonts w:ascii="Times New Roman"/>
          <w:b w:val="false"/>
          <w:i w:val="false"/>
          <w:color w:val="000000"/>
          <w:sz w:val="28"/>
        </w:rPr>
        <w:t>
</w:t>
      </w:r>
      <w:r>
        <w:rPr>
          <w:rFonts w:ascii="Times New Roman"/>
          <w:b/>
          <w:i w:val="false"/>
          <w:color w:val="000000"/>
          <w:sz w:val="28"/>
        </w:rPr>
        <w:t xml:space="preserve">      3.7. Инвестициялық ахуалды жақсарту </w:t>
      </w:r>
    </w:p>
    <w:bookmarkEnd w:id="31"/>
    <w:p>
      <w:pPr>
        <w:spacing w:after="0"/>
        <w:ind w:left="0"/>
        <w:jc w:val="both"/>
      </w:pPr>
      <w:r>
        <w:rPr>
          <w:rFonts w:ascii="Times New Roman"/>
          <w:b/>
          <w:i w:val="false"/>
          <w:color w:val="000000"/>
          <w:sz w:val="28"/>
        </w:rPr>
        <w:t xml:space="preserve">      Инвестициялық қызмет </w:t>
      </w:r>
      <w:r>
        <w:br/>
      </w:r>
      <w:r>
        <w:rPr>
          <w:rFonts w:ascii="Times New Roman"/>
          <w:b w:val="false"/>
          <w:i w:val="false"/>
          <w:color w:val="000000"/>
          <w:sz w:val="28"/>
        </w:rPr>
        <w:t>
</w:t>
      </w:r>
      <w:r>
        <w:rPr>
          <w:rFonts w:ascii="Times New Roman"/>
          <w:b w:val="false"/>
          <w:i/>
          <w:color w:val="000000"/>
          <w:sz w:val="28"/>
        </w:rPr>
        <w:t xml:space="preserve">      Басымдықтары: </w:t>
      </w:r>
      <w:r>
        <w:br/>
      </w:r>
      <w:r>
        <w:rPr>
          <w:rFonts w:ascii="Times New Roman"/>
          <w:b w:val="false"/>
          <w:i w:val="false"/>
          <w:color w:val="000000"/>
          <w:sz w:val="28"/>
        </w:rPr>
        <w:t xml:space="preserve">
      инвестициялық ресурстарды қала экономикасын дамытуға тарту және бағыттау мәселесiнде жергiлiктi билiк органының орталық атқарушы органдармен өзара іс-қимылын нығайту; </w:t>
      </w:r>
      <w:r>
        <w:br/>
      </w:r>
      <w:r>
        <w:rPr>
          <w:rFonts w:ascii="Times New Roman"/>
          <w:b w:val="false"/>
          <w:i w:val="false"/>
          <w:color w:val="000000"/>
          <w:sz w:val="28"/>
        </w:rPr>
        <w:t xml:space="preserve">
      инвестициялық-қарыз жүйесiн жетілдiру арқылы қала тiршiлiгiн қамтамасыз ету салаларын, өндiрiстiк инфрақұрылым объектiлерiн дамыту; </w:t>
      </w:r>
      <w:r>
        <w:br/>
      </w:r>
      <w:r>
        <w:rPr>
          <w:rFonts w:ascii="Times New Roman"/>
          <w:b w:val="false"/>
          <w:i w:val="false"/>
          <w:color w:val="000000"/>
          <w:sz w:val="28"/>
        </w:rPr>
        <w:t xml:space="preserve">
      аймақтың кредит рейтингін арттыру. </w:t>
      </w:r>
      <w:r>
        <w:br/>
      </w:r>
      <w:r>
        <w:rPr>
          <w:rFonts w:ascii="Times New Roman"/>
          <w:b w:val="false"/>
          <w:i w:val="false"/>
          <w:color w:val="000000"/>
          <w:sz w:val="28"/>
        </w:rPr>
        <w:t>
</w:t>
      </w:r>
      <w:r>
        <w:rPr>
          <w:rFonts w:ascii="Times New Roman"/>
          <w:b w:val="false"/>
          <w:i/>
          <w:color w:val="000000"/>
          <w:sz w:val="28"/>
        </w:rPr>
        <w:t xml:space="preserve">      Шешу жолдары </w:t>
      </w:r>
      <w:r>
        <w:br/>
      </w:r>
      <w:r>
        <w:rPr>
          <w:rFonts w:ascii="Times New Roman"/>
          <w:b w:val="false"/>
          <w:i w:val="false"/>
          <w:color w:val="000000"/>
          <w:sz w:val="28"/>
        </w:rPr>
        <w:t xml:space="preserve">
      Қолайлы iскерлiк және инвестициялық ахуал: </w:t>
      </w:r>
      <w:r>
        <w:br/>
      </w:r>
      <w:r>
        <w:rPr>
          <w:rFonts w:ascii="Times New Roman"/>
          <w:b w:val="false"/>
          <w:i w:val="false"/>
          <w:color w:val="000000"/>
          <w:sz w:val="28"/>
        </w:rPr>
        <w:t xml:space="preserve">
      әлеуметтік-саяси тұрақтылықты ұстап тұру; </w:t>
      </w:r>
      <w:r>
        <w:br/>
      </w:r>
      <w:r>
        <w:rPr>
          <w:rFonts w:ascii="Times New Roman"/>
          <w:b w:val="false"/>
          <w:i w:val="false"/>
          <w:color w:val="000000"/>
          <w:sz w:val="28"/>
        </w:rPr>
        <w:t xml:space="preserve">
      экономиканың жұмыс iстеу режимдерiнiң ашықтығын қамтамасыз ету және ырықтандыруды тереңдету; </w:t>
      </w:r>
      <w:r>
        <w:br/>
      </w:r>
      <w:r>
        <w:rPr>
          <w:rFonts w:ascii="Times New Roman"/>
          <w:b w:val="false"/>
          <w:i w:val="false"/>
          <w:color w:val="000000"/>
          <w:sz w:val="28"/>
        </w:rPr>
        <w:t xml:space="preserve">
      инвестициялық тәуекелдердi төмендету және сақтандыру; </w:t>
      </w:r>
      <w:r>
        <w:br/>
      </w:r>
      <w:r>
        <w:rPr>
          <w:rFonts w:ascii="Times New Roman"/>
          <w:b w:val="false"/>
          <w:i w:val="false"/>
          <w:color w:val="000000"/>
          <w:sz w:val="28"/>
        </w:rPr>
        <w:t xml:space="preserve">
      бюджеттiк берешектерге уақтылы қызмет көрсету; </w:t>
      </w:r>
      <w:r>
        <w:br/>
      </w:r>
      <w:r>
        <w:rPr>
          <w:rFonts w:ascii="Times New Roman"/>
          <w:b w:val="false"/>
          <w:i w:val="false"/>
          <w:color w:val="000000"/>
          <w:sz w:val="28"/>
        </w:rPr>
        <w:t xml:space="preserve">
      бюджетке борыштық ауыртпалықсыз инвестициялық-қарыз жүйесi тетiктерiн дамыту есебiнен қамтамасыз етiлетiн болады. </w:t>
      </w:r>
      <w:r>
        <w:br/>
      </w:r>
      <w:r>
        <w:rPr>
          <w:rFonts w:ascii="Times New Roman"/>
          <w:b w:val="false"/>
          <w:i w:val="false"/>
          <w:color w:val="000000"/>
          <w:sz w:val="28"/>
        </w:rPr>
        <w:t xml:space="preserve">
      Инвестициялардың дәстүрлi көздерiн кеңейту және экономикаға жаңаларын тарту мақсатында: </w:t>
      </w:r>
      <w:r>
        <w:br/>
      </w:r>
      <w:r>
        <w:rPr>
          <w:rFonts w:ascii="Times New Roman"/>
          <w:b w:val="false"/>
          <w:i w:val="false"/>
          <w:color w:val="000000"/>
          <w:sz w:val="28"/>
        </w:rPr>
        <w:t xml:space="preserve">
      аманат қорымен қамтамасыз етiлген борыштық мiндеттемелердi пайдалану тетігін одан әрi iске асыру жолымен инвестициялық тәуекелдердi төмендету және сақтандыру; </w:t>
      </w:r>
      <w:r>
        <w:br/>
      </w:r>
      <w:r>
        <w:rPr>
          <w:rFonts w:ascii="Times New Roman"/>
          <w:b w:val="false"/>
          <w:i w:val="false"/>
          <w:color w:val="000000"/>
          <w:sz w:val="28"/>
        </w:rPr>
        <w:t xml:space="preserve">
      ақпараттық бизнес орталықтарының желiсiн дамыту арқылы әлеуеттi инвесторларды ақпараттық қамтамасыз ету мен аймақтың қолайлы бет-бейнесiн жасау, басым инвестициялық жобалардың дерекқорын құру, конференциялар, форумдар өткiзу, брошюралар шығару және т.б.; </w:t>
      </w:r>
      <w:r>
        <w:br/>
      </w:r>
      <w:r>
        <w:rPr>
          <w:rFonts w:ascii="Times New Roman"/>
          <w:b w:val="false"/>
          <w:i w:val="false"/>
          <w:color w:val="000000"/>
          <w:sz w:val="28"/>
        </w:rPr>
        <w:t xml:space="preserve">
      аймақты дамыту басымдықтарын ескере отырып, жергілiктi атқарушы органның борыштық мiндеттемелерi портфелiн тиiмдi басқару жөнiндегi шаралар көзделеді. </w:t>
      </w:r>
      <w:r>
        <w:br/>
      </w:r>
      <w:r>
        <w:rPr>
          <w:rFonts w:ascii="Times New Roman"/>
          <w:b w:val="false"/>
          <w:i w:val="false"/>
          <w:color w:val="000000"/>
          <w:sz w:val="28"/>
        </w:rPr>
        <w:t xml:space="preserve">
      Iрi инвестициялық жобаларды әзiрлеу мен iске асыру үшiн бюджеттен тыс қаражатты (инвестицияларды) тартуға, шоғырландыруға және бағыттауға мүмкiндiк беретiн инвестициялық-қарыз жүйесi тетiктерiн дамыту жоспарланып отыр: </w:t>
      </w:r>
      <w:r>
        <w:br/>
      </w:r>
      <w:r>
        <w:rPr>
          <w:rFonts w:ascii="Times New Roman"/>
          <w:b w:val="false"/>
          <w:i w:val="false"/>
          <w:color w:val="000000"/>
          <w:sz w:val="28"/>
        </w:rPr>
        <w:t xml:space="preserve">
      ипотекалық кредиттеу тетiгiн пайдалана отырып, жаппай тұрғын үй салу; </w:t>
      </w:r>
      <w:r>
        <w:br/>
      </w:r>
      <w:r>
        <w:rPr>
          <w:rFonts w:ascii="Times New Roman"/>
          <w:b w:val="false"/>
          <w:i w:val="false"/>
          <w:color w:val="000000"/>
          <w:sz w:val="28"/>
        </w:rPr>
        <w:t xml:space="preserve">
      тұрғын үй емес қордың коммерциялық құрылысын оны, қаржылық әрi жедел лизинг схемаларын пайдалану арқылы пайдалануға беру; </w:t>
      </w:r>
      <w:r>
        <w:br/>
      </w:r>
      <w:r>
        <w:rPr>
          <w:rFonts w:ascii="Times New Roman"/>
          <w:b w:val="false"/>
          <w:i w:val="false"/>
          <w:color w:val="000000"/>
          <w:sz w:val="28"/>
        </w:rPr>
        <w:t xml:space="preserve">
      ғылыми жобалар, салалық және/немесе аймақаралық бiрлескен компаниялар түрiнде өндiрiстердi қайта жаңарту, жаңғырту, конверсиялау жобалары; </w:t>
      </w:r>
      <w:r>
        <w:br/>
      </w:r>
      <w:r>
        <w:rPr>
          <w:rFonts w:ascii="Times New Roman"/>
          <w:b w:val="false"/>
          <w:i w:val="false"/>
          <w:color w:val="000000"/>
          <w:sz w:val="28"/>
        </w:rPr>
        <w:t xml:space="preserve">
      аймақтардың үлестiк қатысуы арқылы аймақаралық бағдарламалар; </w:t>
      </w:r>
      <w:r>
        <w:br/>
      </w:r>
      <w:r>
        <w:rPr>
          <w:rFonts w:ascii="Times New Roman"/>
          <w:b w:val="false"/>
          <w:i w:val="false"/>
          <w:color w:val="000000"/>
          <w:sz w:val="28"/>
        </w:rPr>
        <w:t xml:space="preserve">
      қаржылық лизинг тетiгiн енгiзу жолымен негiзгi өндiрiстiк қорларды жаңарту бағдарламалары. </w:t>
      </w:r>
      <w:r>
        <w:br/>
      </w:r>
      <w:r>
        <w:rPr>
          <w:rFonts w:ascii="Times New Roman"/>
          <w:b w:val="false"/>
          <w:i w:val="false"/>
          <w:color w:val="000000"/>
          <w:sz w:val="28"/>
        </w:rPr>
        <w:t>
</w:t>
      </w:r>
      <w:r>
        <w:rPr>
          <w:rFonts w:ascii="Times New Roman"/>
          <w:b/>
          <w:i w:val="false"/>
          <w:color w:val="000000"/>
          <w:sz w:val="28"/>
        </w:rPr>
        <w:t xml:space="preserve">      Қаржылық құралдар мен технологияларды дамыту </w:t>
      </w:r>
      <w:r>
        <w:br/>
      </w:r>
      <w:r>
        <w:rPr>
          <w:rFonts w:ascii="Times New Roman"/>
          <w:b w:val="false"/>
          <w:i w:val="false"/>
          <w:color w:val="000000"/>
          <w:sz w:val="28"/>
        </w:rPr>
        <w:t>
</w:t>
      </w:r>
      <w:r>
        <w:rPr>
          <w:rFonts w:ascii="Times New Roman"/>
          <w:b w:val="false"/>
          <w:i/>
          <w:color w:val="000000"/>
          <w:sz w:val="28"/>
        </w:rPr>
        <w:t xml:space="preserve">      Басымдығы: </w:t>
      </w:r>
      <w:r>
        <w:br/>
      </w:r>
      <w:r>
        <w:rPr>
          <w:rFonts w:ascii="Times New Roman"/>
          <w:b w:val="false"/>
          <w:i w:val="false"/>
          <w:color w:val="000000"/>
          <w:sz w:val="28"/>
        </w:rPr>
        <w:t xml:space="preserve">
      аймақтық қаржы орталығы ретiнде Алматы қаласын дамыту. </w:t>
      </w:r>
      <w:r>
        <w:br/>
      </w:r>
      <w:r>
        <w:rPr>
          <w:rFonts w:ascii="Times New Roman"/>
          <w:b w:val="false"/>
          <w:i w:val="false"/>
          <w:color w:val="000000"/>
          <w:sz w:val="28"/>
        </w:rPr>
        <w:t>
</w:t>
      </w:r>
      <w:r>
        <w:rPr>
          <w:rFonts w:ascii="Times New Roman"/>
          <w:b w:val="false"/>
          <w:i/>
          <w:color w:val="000000"/>
          <w:sz w:val="28"/>
        </w:rPr>
        <w:t xml:space="preserve">      Шешу жолдары </w:t>
      </w:r>
      <w:r>
        <w:br/>
      </w:r>
      <w:r>
        <w:rPr>
          <w:rFonts w:ascii="Times New Roman"/>
          <w:b w:val="false"/>
          <w:i w:val="false"/>
          <w:color w:val="000000"/>
          <w:sz w:val="28"/>
        </w:rPr>
        <w:t xml:space="preserve">
      Мынадай: </w:t>
      </w:r>
      <w:r>
        <w:br/>
      </w:r>
      <w:r>
        <w:rPr>
          <w:rFonts w:ascii="Times New Roman"/>
          <w:b w:val="false"/>
          <w:i w:val="false"/>
          <w:color w:val="000000"/>
          <w:sz w:val="28"/>
        </w:rPr>
        <w:t xml:space="preserve">
      халықтың екінші деңгейлi банктердегi салымдарының жинақталуын, оның iшiнде оларға кепілдік беру жүйесiн кеңiнен насихаттау арқылы ынталандыру; </w:t>
      </w:r>
      <w:r>
        <w:br/>
      </w:r>
      <w:r>
        <w:rPr>
          <w:rFonts w:ascii="Times New Roman"/>
          <w:b w:val="false"/>
          <w:i w:val="false"/>
          <w:color w:val="000000"/>
          <w:sz w:val="28"/>
        </w:rPr>
        <w:t xml:space="preserve">
      зейнетақы активтерiн дамыту және сақтандыру; </w:t>
      </w:r>
      <w:r>
        <w:br/>
      </w:r>
      <w:r>
        <w:rPr>
          <w:rFonts w:ascii="Times New Roman"/>
          <w:b w:val="false"/>
          <w:i w:val="false"/>
          <w:color w:val="000000"/>
          <w:sz w:val="28"/>
        </w:rPr>
        <w:t xml:space="preserve">
      корпоративтiк басқаруды, бағалы қағаздар нарығының заңнамалық, техникалық, институционалдық және құқықтық инфрақұрылымын жетiлдiру арқылы қор нарығының дамуын ынталандыру; </w:t>
      </w:r>
      <w:r>
        <w:br/>
      </w:r>
      <w:r>
        <w:rPr>
          <w:rFonts w:ascii="Times New Roman"/>
          <w:b w:val="false"/>
          <w:i w:val="false"/>
          <w:color w:val="000000"/>
          <w:sz w:val="28"/>
        </w:rPr>
        <w:t xml:space="preserve">
      төлем тетiктерiн пайдалану тәртібiн реттейтiн нормативтiк құқықтық базаны одан әрi жетiлдiру; </w:t>
      </w:r>
      <w:r>
        <w:br/>
      </w:r>
      <w:r>
        <w:rPr>
          <w:rFonts w:ascii="Times New Roman"/>
          <w:b w:val="false"/>
          <w:i w:val="false"/>
          <w:color w:val="000000"/>
          <w:sz w:val="28"/>
        </w:rPr>
        <w:t xml:space="preserve">
      мемлекеттiк емес бағалы қағаздар секторын дамыту; </w:t>
      </w:r>
      <w:r>
        <w:br/>
      </w:r>
      <w:r>
        <w:rPr>
          <w:rFonts w:ascii="Times New Roman"/>
          <w:b w:val="false"/>
          <w:i w:val="false"/>
          <w:color w:val="000000"/>
          <w:sz w:val="28"/>
        </w:rPr>
        <w:t xml:space="preserve">
      Алматы қаласындағы Бағалы қағаздардың орталық депозитарийiнiң және Қазақстан банкаралық есептемелер орталығының iркiлiссiз жұмыс iстеуiн қамтамасыз ету жөнiнде шаралар қабылданатын болады. </w:t>
      </w:r>
      <w:r>
        <w:br/>
      </w:r>
      <w:r>
        <w:rPr>
          <w:rFonts w:ascii="Times New Roman"/>
          <w:b w:val="false"/>
          <w:i w:val="false"/>
          <w:color w:val="000000"/>
          <w:sz w:val="28"/>
        </w:rPr>
        <w:t xml:space="preserve">
      2004 жылдан бастап ипотекалық кредиттеу тетiктерiн пайдалана отырып, жаппай тұрғын үй салуды өрiстету жоспарлануда. </w:t>
      </w:r>
      <w:r>
        <w:br/>
      </w:r>
      <w:r>
        <w:rPr>
          <w:rFonts w:ascii="Times New Roman"/>
          <w:b w:val="false"/>
          <w:i w:val="false"/>
          <w:color w:val="000000"/>
          <w:sz w:val="28"/>
        </w:rPr>
        <w:t xml:space="preserve">
      Қаржылық лизинг тетiктерiн дамыту үшiн коммуналдық мемлекеттiк кәсiпорын нысанында қалалық қаржы компаниясын құру жоспарлануда. </w:t>
      </w:r>
    </w:p>
    <w:bookmarkStart w:name="z32" w:id="32"/>
    <w:p>
      <w:pPr>
        <w:spacing w:after="0"/>
        <w:ind w:left="0"/>
        <w:jc w:val="both"/>
      </w:pPr>
      <w:r>
        <w:rPr>
          <w:rFonts w:ascii="Times New Roman"/>
          <w:b w:val="false"/>
          <w:i w:val="false"/>
          <w:color w:val="000000"/>
          <w:sz w:val="28"/>
        </w:rPr>
        <w:t>
</w:t>
      </w:r>
      <w:r>
        <w:rPr>
          <w:rFonts w:ascii="Times New Roman"/>
          <w:b/>
          <w:i w:val="false"/>
          <w:color w:val="000000"/>
          <w:sz w:val="28"/>
        </w:rPr>
        <w:t xml:space="preserve">      3.8. Сауданы дамыту </w:t>
      </w:r>
    </w:p>
    <w:bookmarkEnd w:id="32"/>
    <w:p>
      <w:pPr>
        <w:spacing w:after="0"/>
        <w:ind w:left="0"/>
        <w:jc w:val="both"/>
      </w:pPr>
      <w:r>
        <w:rPr>
          <w:rFonts w:ascii="Times New Roman"/>
          <w:b/>
          <w:i w:val="false"/>
          <w:color w:val="000000"/>
          <w:sz w:val="28"/>
        </w:rPr>
        <w:t xml:space="preserve">      Сыртқы сауда </w:t>
      </w:r>
      <w:r>
        <w:br/>
      </w:r>
      <w:r>
        <w:rPr>
          <w:rFonts w:ascii="Times New Roman"/>
          <w:b w:val="false"/>
          <w:i w:val="false"/>
          <w:color w:val="000000"/>
          <w:sz w:val="28"/>
        </w:rPr>
        <w:t>
</w:t>
      </w:r>
      <w:r>
        <w:rPr>
          <w:rFonts w:ascii="Times New Roman"/>
          <w:b w:val="false"/>
          <w:i/>
          <w:color w:val="000000"/>
          <w:sz w:val="28"/>
        </w:rPr>
        <w:t xml:space="preserve">      Басымдықтары: </w:t>
      </w:r>
      <w:r>
        <w:br/>
      </w:r>
      <w:r>
        <w:rPr>
          <w:rFonts w:ascii="Times New Roman"/>
          <w:b w:val="false"/>
          <w:i w:val="false"/>
          <w:color w:val="000000"/>
          <w:sz w:val="28"/>
        </w:rPr>
        <w:t xml:space="preserve">
      кәсiпорындар мен ұйымдардың экспортқа бағдарлануын ынталандыру; </w:t>
      </w:r>
      <w:r>
        <w:br/>
      </w:r>
      <w:r>
        <w:rPr>
          <w:rFonts w:ascii="Times New Roman"/>
          <w:b w:val="false"/>
          <w:i w:val="false"/>
          <w:color w:val="000000"/>
          <w:sz w:val="28"/>
        </w:rPr>
        <w:t xml:space="preserve">
      қала кәсiпорындарының өнiмдерді өткiзудiң жаңа өткiзу нарықтарын игеруi, экспорт географиясын кеңейту үшiн жағдайлар жасау; </w:t>
      </w:r>
      <w:r>
        <w:br/>
      </w:r>
      <w:r>
        <w:rPr>
          <w:rFonts w:ascii="Times New Roman"/>
          <w:b w:val="false"/>
          <w:i w:val="false"/>
          <w:color w:val="000000"/>
          <w:sz w:val="28"/>
        </w:rPr>
        <w:t xml:space="preserve">
      сапалы бәсекеге қабiлеттi, жоғары дәрежелi өңдеу өнiмдерiн әкетуге экспорттық жеткiзiлiмдердi қайта бағдарлау; </w:t>
      </w:r>
      <w:r>
        <w:br/>
      </w:r>
      <w:r>
        <w:rPr>
          <w:rFonts w:ascii="Times New Roman"/>
          <w:b w:val="false"/>
          <w:i w:val="false"/>
          <w:color w:val="000000"/>
          <w:sz w:val="28"/>
        </w:rPr>
        <w:t xml:space="preserve">
      халықаралық коммерциялық қызметтiң алдыңғы қатарлы технологияларын енгiзу. </w:t>
      </w:r>
      <w:r>
        <w:br/>
      </w:r>
      <w:r>
        <w:rPr>
          <w:rFonts w:ascii="Times New Roman"/>
          <w:b w:val="false"/>
          <w:i w:val="false"/>
          <w:color w:val="000000"/>
          <w:sz w:val="28"/>
        </w:rPr>
        <w:t>
</w:t>
      </w:r>
      <w:r>
        <w:rPr>
          <w:rFonts w:ascii="Times New Roman"/>
          <w:b w:val="false"/>
          <w:i/>
          <w:color w:val="000000"/>
          <w:sz w:val="28"/>
        </w:rPr>
        <w:t xml:space="preserve">      Шешу жолдары </w:t>
      </w:r>
      <w:r>
        <w:br/>
      </w:r>
      <w:r>
        <w:rPr>
          <w:rFonts w:ascii="Times New Roman"/>
          <w:b w:val="false"/>
          <w:i w:val="false"/>
          <w:color w:val="000000"/>
          <w:sz w:val="28"/>
        </w:rPr>
        <w:t xml:space="preserve">
      Әлемдiк нарықтың қазiргi конъюнктурасын зерделеу және бәсекеге қабiлетті өндiрiстердi дамыту мақсатында қала кәсiпорындары мен ұйымдарының маркетингтiк қызметтерiн дамытуға барынша көңiл бөлiнетін болады. </w:t>
      </w:r>
      <w:r>
        <w:br/>
      </w:r>
      <w:r>
        <w:rPr>
          <w:rFonts w:ascii="Times New Roman"/>
          <w:b w:val="false"/>
          <w:i w:val="false"/>
          <w:color w:val="000000"/>
          <w:sz w:val="28"/>
        </w:rPr>
        <w:t xml:space="preserve">
      Аймақтағы экономикалық ахуалдың өзгерiстерiн ескере отырып және Қазақстанның ТМД мен ЕурАзЭҚ елдерiмен қабылданған мiндеттемелерi шеңберiнде сыртқы сауда қызметiн тарифтік және тарифтiк емес реттеудiң қолданылатын шараларын қайта қарауға бастама жасалатын болады. </w:t>
      </w:r>
      <w:r>
        <w:br/>
      </w:r>
      <w:r>
        <w:rPr>
          <w:rFonts w:ascii="Times New Roman"/>
          <w:b w:val="false"/>
          <w:i w:val="false"/>
          <w:color w:val="000000"/>
          <w:sz w:val="28"/>
        </w:rPr>
        <w:t xml:space="preserve">
      Ұлы Жiбек жолы трассасында халықаралық көтерме нарық құру, сондай-ақ Кабул қаласында қала кәсiпорындары шығаратын өнiмдердi, орнатылмаған және босатылатын жабықтарды сату үшiн "Алматы" сауда үйiн құру мәселесiн қарау көзделедi. </w:t>
      </w:r>
      <w:r>
        <w:br/>
      </w:r>
      <w:r>
        <w:rPr>
          <w:rFonts w:ascii="Times New Roman"/>
          <w:b w:val="false"/>
          <w:i w:val="false"/>
          <w:color w:val="000000"/>
          <w:sz w:val="28"/>
        </w:rPr>
        <w:t xml:space="preserve">
      Қала кәсiпорындарына халықаралық көрмелерге және тауарлар мен қызметтер көрсету жәрмеңкелерiне белсендi қатысуға жәрдем көрсетiледi, сондай-ақ дайын өнiмдердiң және өнiмдер мен қызметтер көрсетудiң дәстүрлi емес түрлерiнiң экспортын ұлғайту жағына экспорт құрылымын әртараптандыруды ынталандыру жөнiнде жұмыс жүргiзiледi. </w:t>
      </w:r>
      <w:r>
        <w:br/>
      </w:r>
      <w:r>
        <w:rPr>
          <w:rFonts w:ascii="Times New Roman"/>
          <w:b w:val="false"/>
          <w:i w:val="false"/>
          <w:color w:val="000000"/>
          <w:sz w:val="28"/>
        </w:rPr>
        <w:t xml:space="preserve">
      Өнiмдердi контрабандалық әкелудi жою мақсатында қаланың кеден қызметiнiң жұмысын жетiлдiру және жаңғырту жалғастырылады. </w:t>
      </w:r>
      <w:r>
        <w:br/>
      </w:r>
      <w:r>
        <w:rPr>
          <w:rFonts w:ascii="Times New Roman"/>
          <w:b w:val="false"/>
          <w:i w:val="false"/>
          <w:color w:val="000000"/>
          <w:sz w:val="28"/>
        </w:rPr>
        <w:t xml:space="preserve">
      Қалалық экспорттаушы кәсiпорындарды сақтандыру және кредиттеу жүйесiн құру көзделедi. </w:t>
      </w:r>
      <w:r>
        <w:br/>
      </w:r>
      <w:r>
        <w:rPr>
          <w:rFonts w:ascii="Times New Roman"/>
          <w:b w:val="false"/>
          <w:i w:val="false"/>
          <w:color w:val="000000"/>
          <w:sz w:val="28"/>
        </w:rPr>
        <w:t xml:space="preserve">
      Орта және шағын бизнес кәсiпорындарының сыртқы нарықтарға шығу мүмкiндiгiн кеңейту мақсатында интернет-сауданы белсендi түрде қолданысқа енгiзу жөнiнде шаралар қолданылатын болады. </w:t>
      </w:r>
      <w:r>
        <w:br/>
      </w:r>
      <w:r>
        <w:rPr>
          <w:rFonts w:ascii="Times New Roman"/>
          <w:b w:val="false"/>
          <w:i w:val="false"/>
          <w:color w:val="000000"/>
          <w:sz w:val="28"/>
        </w:rPr>
        <w:t>
</w:t>
      </w:r>
      <w:r>
        <w:rPr>
          <w:rFonts w:ascii="Times New Roman"/>
          <w:b/>
          <w:i w:val="false"/>
          <w:color w:val="000000"/>
          <w:sz w:val="28"/>
        </w:rPr>
        <w:t xml:space="preserve">      Ішкi сауда </w:t>
      </w:r>
      <w:r>
        <w:br/>
      </w:r>
      <w:r>
        <w:rPr>
          <w:rFonts w:ascii="Times New Roman"/>
          <w:b w:val="false"/>
          <w:i w:val="false"/>
          <w:color w:val="000000"/>
          <w:sz w:val="28"/>
        </w:rPr>
        <w:t>
</w:t>
      </w:r>
      <w:r>
        <w:rPr>
          <w:rFonts w:ascii="Times New Roman"/>
          <w:b w:val="false"/>
          <w:i/>
          <w:color w:val="000000"/>
          <w:sz w:val="28"/>
        </w:rPr>
        <w:t xml:space="preserve">      Басымдықтары: </w:t>
      </w:r>
      <w:r>
        <w:br/>
      </w:r>
      <w:r>
        <w:rPr>
          <w:rFonts w:ascii="Times New Roman"/>
          <w:b w:val="false"/>
          <w:i w:val="false"/>
          <w:color w:val="000000"/>
          <w:sz w:val="28"/>
        </w:rPr>
        <w:t xml:space="preserve">
      базарды отандық өндiрiс өнiмдерiмен толықтыру; </w:t>
      </w:r>
      <w:r>
        <w:br/>
      </w:r>
      <w:r>
        <w:rPr>
          <w:rFonts w:ascii="Times New Roman"/>
          <w:b w:val="false"/>
          <w:i w:val="false"/>
          <w:color w:val="000000"/>
          <w:sz w:val="28"/>
        </w:rPr>
        <w:t xml:space="preserve">
      қаланың азық-түліктiк қауiпсiздiгiн қамтамасыз ету; </w:t>
      </w:r>
      <w:r>
        <w:br/>
      </w:r>
      <w:r>
        <w:rPr>
          <w:rFonts w:ascii="Times New Roman"/>
          <w:b w:val="false"/>
          <w:i w:val="false"/>
          <w:color w:val="000000"/>
          <w:sz w:val="28"/>
        </w:rPr>
        <w:t xml:space="preserve">
      ұсынылатын қызметтер көрсетудiң сапасын жақсарту; </w:t>
      </w:r>
      <w:r>
        <w:br/>
      </w:r>
      <w:r>
        <w:rPr>
          <w:rFonts w:ascii="Times New Roman"/>
          <w:b w:val="false"/>
          <w:i w:val="false"/>
          <w:color w:val="000000"/>
          <w:sz w:val="28"/>
        </w:rPr>
        <w:t xml:space="preserve">
      сауда саласында құрылымдық қайта құрулар жүргiзу; </w:t>
      </w:r>
      <w:r>
        <w:br/>
      </w:r>
      <w:r>
        <w:rPr>
          <w:rFonts w:ascii="Times New Roman"/>
          <w:b w:val="false"/>
          <w:i w:val="false"/>
          <w:color w:val="000000"/>
          <w:sz w:val="28"/>
        </w:rPr>
        <w:t xml:space="preserve">
      саудалау-сатып алу қызметiнiң жүйесiн жетілдіру; </w:t>
      </w:r>
      <w:r>
        <w:br/>
      </w:r>
      <w:r>
        <w:rPr>
          <w:rFonts w:ascii="Times New Roman"/>
          <w:b w:val="false"/>
          <w:i w:val="false"/>
          <w:color w:val="000000"/>
          <w:sz w:val="28"/>
        </w:rPr>
        <w:t xml:space="preserve">
      көтерме және бөлшек сауданың материалдық-техникалық базасын ұтымды дамыту, оны аумақтық орналастыруды оңтайландыру. </w:t>
      </w:r>
      <w:r>
        <w:br/>
      </w:r>
      <w:r>
        <w:rPr>
          <w:rFonts w:ascii="Times New Roman"/>
          <w:b w:val="false"/>
          <w:i w:val="false"/>
          <w:color w:val="000000"/>
          <w:sz w:val="28"/>
        </w:rPr>
        <w:t>
</w:t>
      </w:r>
      <w:r>
        <w:rPr>
          <w:rFonts w:ascii="Times New Roman"/>
          <w:b w:val="false"/>
          <w:i/>
          <w:color w:val="000000"/>
          <w:sz w:val="28"/>
        </w:rPr>
        <w:t xml:space="preserve">      Шешу жолдары </w:t>
      </w:r>
      <w:r>
        <w:br/>
      </w:r>
      <w:r>
        <w:rPr>
          <w:rFonts w:ascii="Times New Roman"/>
          <w:b w:val="false"/>
          <w:i w:val="false"/>
          <w:color w:val="000000"/>
          <w:sz w:val="28"/>
        </w:rPr>
        <w:t xml:space="preserve">
      Қаланың азық-түлiктiк қауiпсiздiгiн қамтамасыз ету мiндетiн: </w:t>
      </w:r>
      <w:r>
        <w:br/>
      </w:r>
      <w:r>
        <w:rPr>
          <w:rFonts w:ascii="Times New Roman"/>
          <w:b w:val="false"/>
          <w:i w:val="false"/>
          <w:color w:val="000000"/>
          <w:sz w:val="28"/>
        </w:rPr>
        <w:t xml:space="preserve">
      ауыл шаруашылығы өнiмдерiн өнеркәсiптiк қайта өңдеу көлемдерiн өсiру; </w:t>
      </w:r>
      <w:r>
        <w:br/>
      </w:r>
      <w:r>
        <w:rPr>
          <w:rFonts w:ascii="Times New Roman"/>
          <w:b w:val="false"/>
          <w:i w:val="false"/>
          <w:color w:val="000000"/>
          <w:sz w:val="28"/>
        </w:rPr>
        <w:t xml:space="preserve">
      iшкі нарықты сапасыз өнiмдерден қорғау жөнiндегі шараларды күшейту; </w:t>
      </w:r>
      <w:r>
        <w:br/>
      </w:r>
      <w:r>
        <w:rPr>
          <w:rFonts w:ascii="Times New Roman"/>
          <w:b w:val="false"/>
          <w:i w:val="false"/>
          <w:color w:val="000000"/>
          <w:sz w:val="28"/>
        </w:rPr>
        <w:t xml:space="preserve">
      бағаларды тұрақтандыру және сауда базарларындағы бәсекелестiктi дамытуға жәрдемдесу мақсатында азық-түлiк тауарларына олардың негiзсiз өсуiн бақылауды қамтамасыз ету есебiнен шешу жоспарланып отыр. </w:t>
      </w:r>
      <w:r>
        <w:br/>
      </w:r>
      <w:r>
        <w:rPr>
          <w:rFonts w:ascii="Times New Roman"/>
          <w:b w:val="false"/>
          <w:i w:val="false"/>
          <w:color w:val="000000"/>
          <w:sz w:val="28"/>
        </w:rPr>
        <w:t xml:space="preserve">
      Өндiрiс пен сату көлемдерiн ұлғайту есебiнен өндiрiстiк және сауда қызметiн сұранысты кеңейтуге бағдарлайтын сауда-өнеркәсiп топтарын қалыптастыру процесi дамитын болады. </w:t>
      </w:r>
      <w:r>
        <w:br/>
      </w:r>
      <w:r>
        <w:rPr>
          <w:rFonts w:ascii="Times New Roman"/>
          <w:b w:val="false"/>
          <w:i w:val="false"/>
          <w:color w:val="000000"/>
          <w:sz w:val="28"/>
        </w:rPr>
        <w:t xml:space="preserve">
      Көтерме сауда құрылымы: </w:t>
      </w:r>
      <w:r>
        <w:br/>
      </w:r>
      <w:r>
        <w:rPr>
          <w:rFonts w:ascii="Times New Roman"/>
          <w:b w:val="false"/>
          <w:i w:val="false"/>
          <w:color w:val="000000"/>
          <w:sz w:val="28"/>
        </w:rPr>
        <w:t xml:space="preserve">
      меншiк құқығын көтерме буынға көшiре отырып, сатып алу-өткiзу операцияларының толық кешенiн жүзеге асыратын кәсiпорындар; </w:t>
      </w:r>
      <w:r>
        <w:br/>
      </w:r>
      <w:r>
        <w:rPr>
          <w:rFonts w:ascii="Times New Roman"/>
          <w:b w:val="false"/>
          <w:i w:val="false"/>
          <w:color w:val="000000"/>
          <w:sz w:val="28"/>
        </w:rPr>
        <w:t xml:space="preserve">
      өз қызметiнде тауарға меншiк құқығының өзiне өтуiн пайдаланбайтын делдал көтерме құрылымдар (брокер кәсiпорындар, сауда агенттерi, комиссионерлер және c.c.); </w:t>
      </w:r>
      <w:r>
        <w:br/>
      </w:r>
      <w:r>
        <w:rPr>
          <w:rFonts w:ascii="Times New Roman"/>
          <w:b w:val="false"/>
          <w:i w:val="false"/>
          <w:color w:val="000000"/>
          <w:sz w:val="28"/>
        </w:rPr>
        <w:t xml:space="preserve">
      тауарлардың көтерме айналымын (жәрмеңкелер, тауар биржалары, аукциондар, көтерме базарлар) ұйымдастыру жөнiнде қызметтер көрсететiн шаруашылық жүргiзушi субъектiлер негiзiнде дамитын болады. </w:t>
      </w:r>
      <w:r>
        <w:br/>
      </w:r>
      <w:r>
        <w:rPr>
          <w:rFonts w:ascii="Times New Roman"/>
          <w:b w:val="false"/>
          <w:i w:val="false"/>
          <w:color w:val="000000"/>
          <w:sz w:val="28"/>
        </w:rPr>
        <w:t xml:space="preserve">
      Көтерме сауда кәсiпорындарының желiсi шағын кәсiпорындармен белсендi түрде өзара iс-қимыл жасайды және олар үшiн неғұрлым нақты және тиiмдi әрiптес болып табылады. </w:t>
      </w:r>
      <w:r>
        <w:br/>
      </w:r>
      <w:r>
        <w:rPr>
          <w:rFonts w:ascii="Times New Roman"/>
          <w:b w:val="false"/>
          <w:i w:val="false"/>
          <w:color w:val="000000"/>
          <w:sz w:val="28"/>
        </w:rPr>
        <w:t xml:space="preserve">
      Бөлшек сауда кәсiпорындарының желiсi сауда қызметiн көрсетудiң алуан түрлi нысандарын: сауда орталықтарын, супермаркеттер, өз-өзiне қызмет көрсету дүкендерiн, дүкен-қоймаларды, арнайы бөлiнген жерлерде ұйымдастырылатын көше жәрмеңкелерiн және базарларды, бөлшек сауда автоматтарын, интернет-дүкендердi iске қосатын болады. </w:t>
      </w:r>
      <w:r>
        <w:br/>
      </w:r>
      <w:r>
        <w:rPr>
          <w:rFonts w:ascii="Times New Roman"/>
          <w:b w:val="false"/>
          <w:i w:val="false"/>
          <w:color w:val="000000"/>
          <w:sz w:val="28"/>
        </w:rPr>
        <w:t xml:space="preserve">
      Алматы қаласының әкімдігі елiмiздiң қолданыстағы заңнамасының қағидаларын және әлемдiк тәжiрибенi ескере отырып: </w:t>
      </w:r>
      <w:r>
        <w:br/>
      </w:r>
      <w:r>
        <w:rPr>
          <w:rFonts w:ascii="Times New Roman"/>
          <w:b w:val="false"/>
          <w:i w:val="false"/>
          <w:color w:val="000000"/>
          <w:sz w:val="28"/>
        </w:rPr>
        <w:t xml:space="preserve">
      отандық тауар өндiрушілердi қолдау негiзiнде ішкі нарықты қорғау және кеңейту; </w:t>
      </w:r>
      <w:r>
        <w:br/>
      </w:r>
      <w:r>
        <w:rPr>
          <w:rFonts w:ascii="Times New Roman"/>
          <w:b w:val="false"/>
          <w:i w:val="false"/>
          <w:color w:val="000000"/>
          <w:sz w:val="28"/>
        </w:rPr>
        <w:t xml:space="preserve">
      тауар қозғалысының тұрақты жүйесiн қамтамасыз ететiн және монополизм көрiнiсi мүмкiндiгiнiң алдын алатын бәсекелiк орта қалыптастыру; </w:t>
      </w:r>
      <w:r>
        <w:br/>
      </w:r>
      <w:r>
        <w:rPr>
          <w:rFonts w:ascii="Times New Roman"/>
          <w:b w:val="false"/>
          <w:i w:val="false"/>
          <w:color w:val="000000"/>
          <w:sz w:val="28"/>
        </w:rPr>
        <w:t xml:space="preserve">
      сатылатын тауарлардың сапасын, қызмет көрсетудiң жоғары деңгейiн және тұтынушылардың мүдделерi мен құқықтарын қорғауды қамтамасыз ету тұрғысынан тұтыну нарығын бақылауды жүзеге асыру жөнiнде шаралар қолданатын болады. </w:t>
      </w:r>
      <w:r>
        <w:br/>
      </w:r>
      <w:r>
        <w:rPr>
          <w:rFonts w:ascii="Times New Roman"/>
          <w:b w:val="false"/>
          <w:i w:val="false"/>
          <w:color w:val="000000"/>
          <w:sz w:val="28"/>
        </w:rPr>
        <w:t xml:space="preserve">
      Қаланың барлық базарларын жаңғырту, оларды су құбыры мен кәрiз жүйесiне қосу, санитарлық-ветеринарлық сараптаманы қазiргi заманғы зертханалармен жабдықтау жөнiндегi жұмысты аяқтау жоспарланып отыр. </w:t>
      </w:r>
    </w:p>
    <w:bookmarkStart w:name="z33" w:id="33"/>
    <w:p>
      <w:pPr>
        <w:spacing w:after="0"/>
        <w:ind w:left="0"/>
        <w:jc w:val="both"/>
      </w:pPr>
      <w:r>
        <w:rPr>
          <w:rFonts w:ascii="Times New Roman"/>
          <w:b w:val="false"/>
          <w:i w:val="false"/>
          <w:color w:val="000000"/>
          <w:sz w:val="28"/>
        </w:rPr>
        <w:t>
</w:t>
      </w:r>
      <w:r>
        <w:rPr>
          <w:rFonts w:ascii="Times New Roman"/>
          <w:b/>
          <w:i w:val="false"/>
          <w:color w:val="000000"/>
          <w:sz w:val="28"/>
        </w:rPr>
        <w:t xml:space="preserve">      3.9. Салықтар мен бюджет </w:t>
      </w:r>
    </w:p>
    <w:bookmarkEnd w:id="33"/>
    <w:p>
      <w:pPr>
        <w:spacing w:after="0"/>
        <w:ind w:left="0"/>
        <w:jc w:val="both"/>
      </w:pPr>
      <w:r>
        <w:rPr>
          <w:rFonts w:ascii="Times New Roman"/>
          <w:b/>
          <w:i w:val="false"/>
          <w:color w:val="000000"/>
          <w:sz w:val="28"/>
        </w:rPr>
        <w:t xml:space="preserve">      Салықтар </w:t>
      </w:r>
      <w:r>
        <w:br/>
      </w:r>
      <w:r>
        <w:rPr>
          <w:rFonts w:ascii="Times New Roman"/>
          <w:b w:val="false"/>
          <w:i w:val="false"/>
          <w:color w:val="000000"/>
          <w:sz w:val="28"/>
        </w:rPr>
        <w:t>
</w:t>
      </w:r>
      <w:r>
        <w:rPr>
          <w:rFonts w:ascii="Times New Roman"/>
          <w:b w:val="false"/>
          <w:i/>
          <w:color w:val="000000"/>
          <w:sz w:val="28"/>
        </w:rPr>
        <w:t xml:space="preserve">      Басымдықтары: </w:t>
      </w:r>
      <w:r>
        <w:br/>
      </w:r>
      <w:r>
        <w:rPr>
          <w:rFonts w:ascii="Times New Roman"/>
          <w:b w:val="false"/>
          <w:i w:val="false"/>
          <w:color w:val="000000"/>
          <w:sz w:val="28"/>
        </w:rPr>
        <w:t xml:space="preserve">
      Салықтар мен бюджетке төленетiн төлемдердi жинауды тұрақты көбейту; </w:t>
      </w:r>
      <w:r>
        <w:br/>
      </w:r>
      <w:r>
        <w:rPr>
          <w:rFonts w:ascii="Times New Roman"/>
          <w:b w:val="false"/>
          <w:i w:val="false"/>
          <w:color w:val="000000"/>
          <w:sz w:val="28"/>
        </w:rPr>
        <w:t xml:space="preserve">
      салық әкімшілігін жүргізуді; </w:t>
      </w:r>
      <w:r>
        <w:br/>
      </w:r>
      <w:r>
        <w:rPr>
          <w:rFonts w:ascii="Times New Roman"/>
          <w:b w:val="false"/>
          <w:i w:val="false"/>
          <w:color w:val="000000"/>
          <w:sz w:val="28"/>
        </w:rPr>
        <w:t xml:space="preserve">
      қаланы әлеуметтiк-экономикалық дамытумен салықтық реттеу тетiктерiн жетiлдiру; </w:t>
      </w:r>
      <w:r>
        <w:br/>
      </w:r>
      <w:r>
        <w:rPr>
          <w:rFonts w:ascii="Times New Roman"/>
          <w:b w:val="false"/>
          <w:i w:val="false"/>
          <w:color w:val="000000"/>
          <w:sz w:val="28"/>
        </w:rPr>
        <w:t xml:space="preserve">
      мемлекет пен салық төлеушiлер мүдделерiнiң оңтайлы үйлесiмiн қамтамасыз ету мәселелерiнде жергiлiктi билiк органының рөлiн күшейту. </w:t>
      </w:r>
      <w:r>
        <w:br/>
      </w:r>
      <w:r>
        <w:rPr>
          <w:rFonts w:ascii="Times New Roman"/>
          <w:b w:val="false"/>
          <w:i w:val="false"/>
          <w:color w:val="000000"/>
          <w:sz w:val="28"/>
        </w:rPr>
        <w:t>
</w:t>
      </w:r>
      <w:r>
        <w:rPr>
          <w:rFonts w:ascii="Times New Roman"/>
          <w:b w:val="false"/>
          <w:i/>
          <w:color w:val="000000"/>
          <w:sz w:val="28"/>
        </w:rPr>
        <w:t xml:space="preserve">      Шешу жолдары </w:t>
      </w:r>
      <w:r>
        <w:br/>
      </w:r>
      <w:r>
        <w:rPr>
          <w:rFonts w:ascii="Times New Roman"/>
          <w:b w:val="false"/>
          <w:i w:val="false"/>
          <w:color w:val="000000"/>
          <w:sz w:val="28"/>
        </w:rPr>
        <w:t xml:space="preserve">
      Салықтар мен бюджетке төленетiн төлемдердi жинауды жақсарту мақсатында: </w:t>
      </w:r>
      <w:r>
        <w:br/>
      </w:r>
      <w:r>
        <w:rPr>
          <w:rFonts w:ascii="Times New Roman"/>
          <w:b w:val="false"/>
          <w:i w:val="false"/>
          <w:color w:val="000000"/>
          <w:sz w:val="28"/>
        </w:rPr>
        <w:t xml:space="preserve">
      электрондық бақылау мен аудиттiң ақпараттық жүйелерiн енгiзу арқылы салық және кеден әкiмшiлiгiн жүргiзудi автоматтандыру мен интеграциялаудың негiзгi процестерiн аяқтау; </w:t>
      </w:r>
      <w:r>
        <w:br/>
      </w:r>
      <w:r>
        <w:rPr>
          <w:rFonts w:ascii="Times New Roman"/>
          <w:b w:val="false"/>
          <w:i w:val="false"/>
          <w:color w:val="000000"/>
          <w:sz w:val="28"/>
        </w:rPr>
        <w:t xml:space="preserve">
      кәсiпкерлiк қызмет субъектiлерiн толық есепке алуды жүзеге асыру; </w:t>
      </w:r>
      <w:r>
        <w:br/>
      </w:r>
      <w:r>
        <w:rPr>
          <w:rFonts w:ascii="Times New Roman"/>
          <w:b w:val="false"/>
          <w:i w:val="false"/>
          <w:color w:val="000000"/>
          <w:sz w:val="28"/>
        </w:rPr>
        <w:t xml:space="preserve">
      салық органдарының республикалық көлiк ұйымдарымен өзара iс-қимылы бойынша шаралар әзiрлеу мен оны iске асыру арқылы тасымалданатын жүктерге салық салынуын бақылауды жетiлдiру; </w:t>
      </w:r>
      <w:r>
        <w:br/>
      </w:r>
      <w:r>
        <w:rPr>
          <w:rFonts w:ascii="Times New Roman"/>
          <w:b w:val="false"/>
          <w:i w:val="false"/>
          <w:color w:val="000000"/>
          <w:sz w:val="28"/>
        </w:rPr>
        <w:t xml:space="preserve">
      шығындардың нақтылығын растау мақсатында залалды кәсiпорындардың қаржы-шаруашылық қызметiне уақтылы тексерiстер жүргiзу көзделедi. </w:t>
      </w:r>
      <w:r>
        <w:br/>
      </w:r>
      <w:r>
        <w:rPr>
          <w:rFonts w:ascii="Times New Roman"/>
          <w:b w:val="false"/>
          <w:i w:val="false"/>
          <w:color w:val="000000"/>
          <w:sz w:val="28"/>
        </w:rPr>
        <w:t xml:space="preserve">
      Мұнай өнiмдерi нарығында бақылауды қатайту мақсатында: </w:t>
      </w:r>
      <w:r>
        <w:br/>
      </w:r>
      <w:r>
        <w:rPr>
          <w:rFonts w:ascii="Times New Roman"/>
          <w:b w:val="false"/>
          <w:i w:val="false"/>
          <w:color w:val="000000"/>
          <w:sz w:val="28"/>
        </w:rPr>
        <w:t xml:space="preserve">
      қалаға әкелiнетiн мұнай өнiмдерi көлемiнiң сатылуын бақылау тетiктерiн жетiлдiру; </w:t>
      </w:r>
      <w:r>
        <w:br/>
      </w:r>
      <w:r>
        <w:rPr>
          <w:rFonts w:ascii="Times New Roman"/>
          <w:b w:val="false"/>
          <w:i w:val="false"/>
          <w:color w:val="000000"/>
          <w:sz w:val="28"/>
        </w:rPr>
        <w:t xml:space="preserve">
      жанар-жағар май материалдарын сақтау бойынша МҚС-ның, көтерме сауда базаларының, қоймалардың, темiр жол тұйықтарының орналасуы туралы мәлiметтердi қамтитын экономикалық карталар жасау көзделеді. </w:t>
      </w:r>
      <w:r>
        <w:br/>
      </w:r>
      <w:r>
        <w:rPr>
          <w:rFonts w:ascii="Times New Roman"/>
          <w:b w:val="false"/>
          <w:i w:val="false"/>
          <w:color w:val="000000"/>
          <w:sz w:val="28"/>
        </w:rPr>
        <w:t>
</w:t>
      </w:r>
      <w:r>
        <w:rPr>
          <w:rFonts w:ascii="Times New Roman"/>
          <w:b/>
          <w:i w:val="false"/>
          <w:color w:val="000000"/>
          <w:sz w:val="28"/>
        </w:rPr>
        <w:t xml:space="preserve">      Бюджет </w:t>
      </w:r>
      <w:r>
        <w:br/>
      </w:r>
      <w:r>
        <w:rPr>
          <w:rFonts w:ascii="Times New Roman"/>
          <w:b w:val="false"/>
          <w:i w:val="false"/>
          <w:color w:val="000000"/>
          <w:sz w:val="28"/>
        </w:rPr>
        <w:t>
</w:t>
      </w:r>
      <w:r>
        <w:rPr>
          <w:rFonts w:ascii="Times New Roman"/>
          <w:b w:val="false"/>
          <w:i/>
          <w:color w:val="000000"/>
          <w:sz w:val="28"/>
        </w:rPr>
        <w:t xml:space="preserve">      Басымдықтары: </w:t>
      </w:r>
      <w:r>
        <w:br/>
      </w:r>
      <w:r>
        <w:rPr>
          <w:rFonts w:ascii="Times New Roman"/>
          <w:b w:val="false"/>
          <w:i w:val="false"/>
          <w:color w:val="000000"/>
          <w:sz w:val="28"/>
        </w:rPr>
        <w:t xml:space="preserve">
      перспективалық жоспарлау және бюджеттiң атқарылу процестерiнiң тиiмдiлiгiн арттыру; </w:t>
      </w:r>
      <w:r>
        <w:br/>
      </w:r>
      <w:r>
        <w:rPr>
          <w:rFonts w:ascii="Times New Roman"/>
          <w:b w:val="false"/>
          <w:i w:val="false"/>
          <w:color w:val="000000"/>
          <w:sz w:val="28"/>
        </w:rPr>
        <w:t xml:space="preserve">
      қаланы әлеуметтік-экономикалық дамытумен бюджеттік реттеу тетiктерiн дамыту; </w:t>
      </w:r>
      <w:r>
        <w:br/>
      </w:r>
      <w:r>
        <w:rPr>
          <w:rFonts w:ascii="Times New Roman"/>
          <w:b w:val="false"/>
          <w:i w:val="false"/>
          <w:color w:val="000000"/>
          <w:sz w:val="28"/>
        </w:rPr>
        <w:t xml:space="preserve">
      бюджет әкiмшiлiгiн жүргiзудi жақсарту; </w:t>
      </w:r>
      <w:r>
        <w:br/>
      </w:r>
      <w:r>
        <w:rPr>
          <w:rFonts w:ascii="Times New Roman"/>
          <w:b w:val="false"/>
          <w:i w:val="false"/>
          <w:color w:val="000000"/>
          <w:sz w:val="28"/>
        </w:rPr>
        <w:t xml:space="preserve">
      бюджетаралық қатынастардың әділдігi мен теңгерiмділiгiн қамтамасыз ету кезiнде бюджеттiң функционалдық мүмкiндiктерiн кеңейту. </w:t>
      </w:r>
      <w:r>
        <w:br/>
      </w:r>
      <w:r>
        <w:rPr>
          <w:rFonts w:ascii="Times New Roman"/>
          <w:b w:val="false"/>
          <w:i w:val="false"/>
          <w:color w:val="000000"/>
          <w:sz w:val="28"/>
        </w:rPr>
        <w:t>
</w:t>
      </w:r>
      <w:r>
        <w:rPr>
          <w:rFonts w:ascii="Times New Roman"/>
          <w:b w:val="false"/>
          <w:i/>
          <w:color w:val="000000"/>
          <w:sz w:val="28"/>
        </w:rPr>
        <w:t xml:space="preserve">      Шешу жолдары </w:t>
      </w:r>
      <w:r>
        <w:br/>
      </w:r>
      <w:r>
        <w:rPr>
          <w:rFonts w:ascii="Times New Roman"/>
          <w:b w:val="false"/>
          <w:i w:val="false"/>
          <w:color w:val="000000"/>
          <w:sz w:val="28"/>
        </w:rPr>
        <w:t xml:space="preserve">
      Бюджеттiк бағдарламалаудың перспективалық әдiстерiн енгiзу, стратегиялық, индикативтік және бюджеттiк жоспарлаудың үйлестірiлуiн қамтамасыз ету жөнiндегi шаралар көзделедi. </w:t>
      </w:r>
      <w:r>
        <w:br/>
      </w:r>
      <w:r>
        <w:rPr>
          <w:rFonts w:ascii="Times New Roman"/>
          <w:b w:val="false"/>
          <w:i w:val="false"/>
          <w:color w:val="000000"/>
          <w:sz w:val="28"/>
        </w:rPr>
        <w:t xml:space="preserve">
      Қызметтiң басым түрлерiн бiрiншi кезектi тәртiппен және толық көлемде қаржыландыруды: </w:t>
      </w:r>
      <w:r>
        <w:br/>
      </w:r>
      <w:r>
        <w:rPr>
          <w:rFonts w:ascii="Times New Roman"/>
          <w:b w:val="false"/>
          <w:i w:val="false"/>
          <w:color w:val="000000"/>
          <w:sz w:val="28"/>
        </w:rPr>
        <w:t xml:space="preserve">
      кедейлiк пен жұмыссыздықты төмендету бағдарламаларын iске асыру; </w:t>
      </w:r>
      <w:r>
        <w:br/>
      </w:r>
      <w:r>
        <w:rPr>
          <w:rFonts w:ascii="Times New Roman"/>
          <w:b w:val="false"/>
          <w:i w:val="false"/>
          <w:color w:val="000000"/>
          <w:sz w:val="28"/>
        </w:rPr>
        <w:t xml:space="preserve">
      экономиканың нақты секторына және, бiрiншi кезекте, шағын бизнес саласындағы басым инвестициялық жобаларға, өнеркәсiпке кредит беру; </w:t>
      </w:r>
      <w:r>
        <w:br/>
      </w:r>
      <w:r>
        <w:rPr>
          <w:rFonts w:ascii="Times New Roman"/>
          <w:b w:val="false"/>
          <w:i w:val="false"/>
          <w:color w:val="000000"/>
          <w:sz w:val="28"/>
        </w:rPr>
        <w:t xml:space="preserve">
      технологиялық парктер құру және оны дамыту; </w:t>
      </w:r>
      <w:r>
        <w:br/>
      </w:r>
      <w:r>
        <w:rPr>
          <w:rFonts w:ascii="Times New Roman"/>
          <w:b w:val="false"/>
          <w:i w:val="false"/>
          <w:color w:val="000000"/>
          <w:sz w:val="28"/>
        </w:rPr>
        <w:t xml:space="preserve">
      бизнес-инкубаторлар, жаңа технологиялардың инкубаторларын, лизингтiк компаниялар, маркетингтiк орталықтар құру және оларды дамыту; </w:t>
      </w:r>
      <w:r>
        <w:br/>
      </w:r>
      <w:r>
        <w:rPr>
          <w:rFonts w:ascii="Times New Roman"/>
          <w:b w:val="false"/>
          <w:i w:val="false"/>
          <w:color w:val="000000"/>
          <w:sz w:val="28"/>
        </w:rPr>
        <w:t xml:space="preserve">
      туризмдi дамытудың аймақаралық бағдарламаларын iске асыру; </w:t>
      </w:r>
      <w:r>
        <w:br/>
      </w:r>
      <w:r>
        <w:rPr>
          <w:rFonts w:ascii="Times New Roman"/>
          <w:b w:val="false"/>
          <w:i w:val="false"/>
          <w:color w:val="000000"/>
          <w:sz w:val="28"/>
        </w:rPr>
        <w:t xml:space="preserve">
      қала тұрғындары мен қала қонақтары қауiпсiздiгiнiң жоғары деңгейiн қамтамасыз ету жөнiндегi iс-шараларды iске асыру, әртүрлi бизнес пен тұрмыстық сервистi дамыту; </w:t>
      </w:r>
      <w:r>
        <w:br/>
      </w:r>
      <w:r>
        <w:rPr>
          <w:rFonts w:ascii="Times New Roman"/>
          <w:b w:val="false"/>
          <w:i w:val="false"/>
          <w:color w:val="000000"/>
          <w:sz w:val="28"/>
        </w:rPr>
        <w:t xml:space="preserve">
      Қала салудың бас жоспарына сәйкес жобалау-жоспарлау жұмыстарын жүзеге асыру; </w:t>
      </w:r>
      <w:r>
        <w:br/>
      </w:r>
      <w:r>
        <w:rPr>
          <w:rFonts w:ascii="Times New Roman"/>
          <w:b w:val="false"/>
          <w:i w:val="false"/>
          <w:color w:val="000000"/>
          <w:sz w:val="28"/>
        </w:rPr>
        <w:t xml:space="preserve">
      табиғи апаттарға үнемi дайындықты қамтамасыз ету және төтенше жағдайларды жою жөнiндегi бағдарламаларды қаржыландыру; </w:t>
      </w:r>
      <w:r>
        <w:br/>
      </w:r>
      <w:r>
        <w:rPr>
          <w:rFonts w:ascii="Times New Roman"/>
          <w:b w:val="false"/>
          <w:i w:val="false"/>
          <w:color w:val="000000"/>
          <w:sz w:val="28"/>
        </w:rPr>
        <w:t xml:space="preserve">
      шеткерi аймақты ескере отырып, көлiктiк және инженерлiк инфрақұрылымды дамыту, бiлiм беру, денсаулық сақтау, әлеуметтiк қорғау, қоршаған ортаны қорғау, мәдениет саласындағы бағдарламаларды толық көлемде қаржыландыру бағыттары бойынша қамтамасыз ету жоспарланып отыр. </w:t>
      </w:r>
      <w:r>
        <w:br/>
      </w:r>
      <w:r>
        <w:rPr>
          <w:rFonts w:ascii="Times New Roman"/>
          <w:b w:val="false"/>
          <w:i w:val="false"/>
          <w:color w:val="000000"/>
          <w:sz w:val="28"/>
        </w:rPr>
        <w:t xml:space="preserve">
      Бюджет қаражатын пайдаланудың тиiмдiлiгiн арттыру және бюджеттің айқындығын қамтамасыз ету: </w:t>
      </w:r>
      <w:r>
        <w:br/>
      </w:r>
      <w:r>
        <w:rPr>
          <w:rFonts w:ascii="Times New Roman"/>
          <w:b w:val="false"/>
          <w:i w:val="false"/>
          <w:color w:val="000000"/>
          <w:sz w:val="28"/>
        </w:rPr>
        <w:t xml:space="preserve">
      республиканы және қаланы дамытудың ұзақ мерзiмдi мақсаттары мен басымдықтарына сәйкес бюджет қаражатын пайдалану саясатын жүргiзу; </w:t>
      </w:r>
      <w:r>
        <w:br/>
      </w:r>
      <w:r>
        <w:rPr>
          <w:rFonts w:ascii="Times New Roman"/>
          <w:b w:val="false"/>
          <w:i w:val="false"/>
          <w:color w:val="000000"/>
          <w:sz w:val="28"/>
        </w:rPr>
        <w:t xml:space="preserve">
      кiрiстердiң бюджетке түсуiне жүйелi талдау жүргiзу және олардың түсуiнiң төмендеу фактiсiне уақтылы ден қою, кiрiстердi жұмылдыру тетiгiн жетiлдiру; </w:t>
      </w:r>
      <w:r>
        <w:br/>
      </w:r>
      <w:r>
        <w:rPr>
          <w:rFonts w:ascii="Times New Roman"/>
          <w:b w:val="false"/>
          <w:i w:val="false"/>
          <w:color w:val="000000"/>
          <w:sz w:val="28"/>
        </w:rPr>
        <w:t xml:space="preserve">
      бөлiнген бюджет қаражатын мақсатсыз пайдаланған жағдайда, қаржыландыруды тоқтата тұру немесе оларды қайтарып алу практикасын дамыту; </w:t>
      </w:r>
      <w:r>
        <w:br/>
      </w:r>
      <w:r>
        <w:rPr>
          <w:rFonts w:ascii="Times New Roman"/>
          <w:b w:val="false"/>
          <w:i w:val="false"/>
          <w:color w:val="000000"/>
          <w:sz w:val="28"/>
        </w:rPr>
        <w:t xml:space="preserve">
      қаржылық есептер мен қаржы ресурстарының қозғалысы туралы ақпаратты БАҚ-та жариялау арқылы бюджеттiк қаржыландырудың ашықтығы мен айқындығын қамтамасыз ету, атқарушы органдардың бюджеттiк қызметiнiң тиiмдiлiгiн тәуелсiз бағалауды жүргiзу есебiнен қол жеткізiлетін болады. </w:t>
      </w:r>
    </w:p>
    <w:bookmarkStart w:name="z34" w:id="34"/>
    <w:p>
      <w:pPr>
        <w:spacing w:after="0"/>
        <w:ind w:left="0"/>
        <w:jc w:val="both"/>
      </w:pPr>
      <w:r>
        <w:rPr>
          <w:rFonts w:ascii="Times New Roman"/>
          <w:b w:val="false"/>
          <w:i w:val="false"/>
          <w:color w:val="000000"/>
          <w:sz w:val="28"/>
        </w:rPr>
        <w:t>
</w:t>
      </w:r>
      <w:r>
        <w:rPr>
          <w:rFonts w:ascii="Times New Roman"/>
          <w:b/>
          <w:i w:val="false"/>
          <w:color w:val="000000"/>
          <w:sz w:val="28"/>
        </w:rPr>
        <w:t xml:space="preserve">      3.10. Мемлекеттiк активтердi басқару </w:t>
      </w:r>
    </w:p>
    <w:bookmarkEnd w:id="34"/>
    <w:p>
      <w:pPr>
        <w:spacing w:after="0"/>
        <w:ind w:left="0"/>
        <w:jc w:val="both"/>
      </w:pPr>
      <w:r>
        <w:rPr>
          <w:rFonts w:ascii="Times New Roman"/>
          <w:b w:val="false"/>
          <w:i/>
          <w:color w:val="000000"/>
          <w:sz w:val="28"/>
        </w:rPr>
        <w:t xml:space="preserve">      Басымдықтар: </w:t>
      </w:r>
      <w:r>
        <w:br/>
      </w:r>
      <w:r>
        <w:rPr>
          <w:rFonts w:ascii="Times New Roman"/>
          <w:b w:val="false"/>
          <w:i w:val="false"/>
          <w:color w:val="000000"/>
          <w:sz w:val="28"/>
        </w:rPr>
        <w:t xml:space="preserve">
      қала аумағындағы коммуналдық меншiк мүлкiнiң тиiмдi пайдаланылуын арттыру мен сақталуын қамтамасыз ету; </w:t>
      </w:r>
      <w:r>
        <w:br/>
      </w:r>
      <w:r>
        <w:rPr>
          <w:rFonts w:ascii="Times New Roman"/>
          <w:b w:val="false"/>
          <w:i w:val="false"/>
          <w:color w:val="000000"/>
          <w:sz w:val="28"/>
        </w:rPr>
        <w:t xml:space="preserve">
      мемлекеттiк активтердi тиiмдi басқару есебiнен қаланың бюджетiне қосымша қаржы ресурстарын тарту; </w:t>
      </w:r>
      <w:r>
        <w:br/>
      </w:r>
      <w:r>
        <w:rPr>
          <w:rFonts w:ascii="Times New Roman"/>
          <w:b w:val="false"/>
          <w:i w:val="false"/>
          <w:color w:val="000000"/>
          <w:sz w:val="28"/>
        </w:rPr>
        <w:t xml:space="preserve">
      коммуналдық меншiктi қаланың тұрақты қайта өндiру жүйесi ретiнде дамыту; </w:t>
      </w:r>
      <w:r>
        <w:br/>
      </w:r>
      <w:r>
        <w:rPr>
          <w:rFonts w:ascii="Times New Roman"/>
          <w:b w:val="false"/>
          <w:i w:val="false"/>
          <w:color w:val="000000"/>
          <w:sz w:val="28"/>
        </w:rPr>
        <w:t xml:space="preserve">
      мемлекеттiк активтер мониторингiнiң әрекеттi жүйесiн құру. </w:t>
      </w:r>
      <w:r>
        <w:br/>
      </w:r>
      <w:r>
        <w:rPr>
          <w:rFonts w:ascii="Times New Roman"/>
          <w:b w:val="false"/>
          <w:i w:val="false"/>
          <w:color w:val="000000"/>
          <w:sz w:val="28"/>
        </w:rPr>
        <w:t>
</w:t>
      </w:r>
      <w:r>
        <w:rPr>
          <w:rFonts w:ascii="Times New Roman"/>
          <w:b w:val="false"/>
          <w:i/>
          <w:color w:val="000000"/>
          <w:sz w:val="28"/>
        </w:rPr>
        <w:t xml:space="preserve">      Шешу жолдары </w:t>
      </w:r>
      <w:r>
        <w:br/>
      </w:r>
      <w:r>
        <w:rPr>
          <w:rFonts w:ascii="Times New Roman"/>
          <w:b w:val="false"/>
          <w:i w:val="false"/>
          <w:color w:val="000000"/>
          <w:sz w:val="28"/>
        </w:rPr>
        <w:t xml:space="preserve">
      Мемлекеттiк активтердi басқару жүйесiнiң тиiмділiгiн арттыру мақсатында: </w:t>
      </w:r>
      <w:r>
        <w:br/>
      </w:r>
      <w:r>
        <w:rPr>
          <w:rFonts w:ascii="Times New Roman"/>
          <w:b w:val="false"/>
          <w:i w:val="false"/>
          <w:color w:val="000000"/>
          <w:sz w:val="28"/>
        </w:rPr>
        <w:t xml:space="preserve">
      қаланың аумағында жылжымайтын мүлкi бар шаруашылық жүргiзушi субъектілердiң тұрғын үй емес қызметтiк үй-жайларын толық түгендеу мен тiркеудi жүргiзу; </w:t>
      </w:r>
      <w:r>
        <w:br/>
      </w:r>
      <w:r>
        <w:rPr>
          <w:rFonts w:ascii="Times New Roman"/>
          <w:b w:val="false"/>
          <w:i w:val="false"/>
          <w:color w:val="000000"/>
          <w:sz w:val="28"/>
        </w:rPr>
        <w:t xml:space="preserve">
      мемлекеттік тұрғын үй емес қордың, оны республикалық меншiкке жататын мүлiкке және оған бұрынғы "иесiз" объектiлердi қосып, коммуналдық меншiкке жататын мүлiкке дәл бөле отырып бiрыңғай ақпараттық дерекқорын құру; </w:t>
      </w:r>
      <w:r>
        <w:br/>
      </w:r>
      <w:r>
        <w:rPr>
          <w:rFonts w:ascii="Times New Roman"/>
          <w:b w:val="false"/>
          <w:i w:val="false"/>
          <w:color w:val="000000"/>
          <w:sz w:val="28"/>
        </w:rPr>
        <w:t xml:space="preserve">
      бұрын жекешелендiруге жатқызылмаған не өткен кезеңдерде жекешелендiрiлмеген мемлекеттiк кәсiпорындардың, мекемелер мен акционерлiк қоғамдардың бiр бөлiгiн жекешелендiру процесiне кезең-кезеңмен енгiзу тәртiбiн әзiрлеу; </w:t>
      </w:r>
      <w:r>
        <w:br/>
      </w:r>
      <w:r>
        <w:rPr>
          <w:rFonts w:ascii="Times New Roman"/>
          <w:b w:val="false"/>
          <w:i w:val="false"/>
          <w:color w:val="000000"/>
          <w:sz w:val="28"/>
        </w:rPr>
        <w:t xml:space="preserve">
      коммуналдық меншiктегi үй-жайларды мүлiктiк жалға беру мәселелерiнде тариф саясатын жетiлдiру; </w:t>
      </w:r>
      <w:r>
        <w:br/>
      </w:r>
      <w:r>
        <w:rPr>
          <w:rFonts w:ascii="Times New Roman"/>
          <w:b w:val="false"/>
          <w:i w:val="false"/>
          <w:color w:val="000000"/>
          <w:sz w:val="28"/>
        </w:rPr>
        <w:t xml:space="preserve">
      коммуналдық меншiк объектiлерiн аманаттық қамтамасыз ету ретiнде пайдалану практикасын кеңейту; </w:t>
      </w:r>
      <w:r>
        <w:br/>
      </w:r>
      <w:r>
        <w:rPr>
          <w:rFonts w:ascii="Times New Roman"/>
          <w:b w:val="false"/>
          <w:i w:val="false"/>
          <w:color w:val="000000"/>
          <w:sz w:val="28"/>
        </w:rPr>
        <w:t xml:space="preserve">
      экономикалық қауiпсiздiктi қамтамасыз ету және қала экономикасын тұрақты дамыту мақсатында стратегиялық салаларда жекешелендiрiлген кәсiпорындар мен ұйымдарды басқару мониторингiн ұйымдастыру; </w:t>
      </w:r>
      <w:r>
        <w:br/>
      </w:r>
      <w:r>
        <w:rPr>
          <w:rFonts w:ascii="Times New Roman"/>
          <w:b w:val="false"/>
          <w:i w:val="false"/>
          <w:color w:val="000000"/>
          <w:sz w:val="28"/>
        </w:rPr>
        <w:t xml:space="preserve">
      кәсiпорындар мен акционерлiк қоғамдарды оңтайландыру мақсатында олардың әкiмшiлiк шығыстарының мониторингiн жүргiзу; </w:t>
      </w:r>
      <w:r>
        <w:br/>
      </w:r>
      <w:r>
        <w:rPr>
          <w:rFonts w:ascii="Times New Roman"/>
          <w:b w:val="false"/>
          <w:i w:val="false"/>
          <w:color w:val="000000"/>
          <w:sz w:val="28"/>
        </w:rPr>
        <w:t xml:space="preserve">
      кәсiпорындардың шаруашылық қызметiнiң ағымдағы және перспективалы жоспарларын орындауына, оның iшiнде жергілiктi бюджетке акционерлiк қоғамдардың дивидендтерiн және кәсiпорындардың таза табысының бiр бөлiгiн аударуына бақылауды жүзеге асыру; </w:t>
      </w:r>
      <w:r>
        <w:br/>
      </w:r>
      <w:r>
        <w:rPr>
          <w:rFonts w:ascii="Times New Roman"/>
          <w:b w:val="false"/>
          <w:i w:val="false"/>
          <w:color w:val="000000"/>
          <w:sz w:val="28"/>
        </w:rPr>
        <w:t xml:space="preserve">
      коммуналдық меншiктi, оның iшiнде мүлiктiк жалға берiлетiн мемлекеттiк тұрғын үй емес қорды жүйелi есепке алуды қамтамасыз ету, сондай-ақ коммуналдық меншiк объектiлерiн мүлiктiк жалға беру ережесiнiң сақталуын бақылау көзделедi. </w:t>
      </w:r>
      <w:r>
        <w:br/>
      </w:r>
      <w:r>
        <w:rPr>
          <w:rFonts w:ascii="Times New Roman"/>
          <w:b w:val="false"/>
          <w:i w:val="false"/>
          <w:color w:val="000000"/>
          <w:sz w:val="28"/>
        </w:rPr>
        <w:t xml:space="preserve">
      Болашақта қаланың әлеуметтiк-экономикалық жүйесiнiң тұрақты ұдайы өндiрiлетiн негiзi ретiнде коммуналдық меншiктiң рөлi артады. Осыған байланысты коммуналдық меншiк объектілерiн, олардың ағымдағы және перспективалы қаржылық мүмкiндiктерi мен оларды шартты түрде бiрнеше топтарға бөлу көзделiп отыр. </w:t>
      </w:r>
    </w:p>
    <w:bookmarkStart w:name="z35" w:id="35"/>
    <w:p>
      <w:pPr>
        <w:spacing w:after="0"/>
        <w:ind w:left="0"/>
        <w:jc w:val="both"/>
      </w:pPr>
      <w:r>
        <w:rPr>
          <w:rFonts w:ascii="Times New Roman"/>
          <w:b w:val="false"/>
          <w:i w:val="false"/>
          <w:color w:val="000000"/>
          <w:sz w:val="28"/>
        </w:rPr>
        <w:t>
</w:t>
      </w:r>
      <w:r>
        <w:rPr>
          <w:rFonts w:ascii="Times New Roman"/>
          <w:b/>
          <w:i w:val="false"/>
          <w:color w:val="000000"/>
          <w:sz w:val="28"/>
        </w:rPr>
        <w:t xml:space="preserve">      3.11. Қоршаған ортаның жай-күйiн жақсарту </w:t>
      </w:r>
    </w:p>
    <w:bookmarkEnd w:id="35"/>
    <w:p>
      <w:pPr>
        <w:spacing w:after="0"/>
        <w:ind w:left="0"/>
        <w:jc w:val="both"/>
      </w:pPr>
      <w:r>
        <w:rPr>
          <w:rFonts w:ascii="Times New Roman"/>
          <w:b w:val="false"/>
          <w:i/>
          <w:color w:val="000000"/>
          <w:sz w:val="28"/>
        </w:rPr>
        <w:t xml:space="preserve">      Басымдықтар: </w:t>
      </w:r>
      <w:r>
        <w:br/>
      </w:r>
      <w:r>
        <w:rPr>
          <w:rFonts w:ascii="Times New Roman"/>
          <w:b w:val="false"/>
          <w:i w:val="false"/>
          <w:color w:val="000000"/>
          <w:sz w:val="28"/>
        </w:rPr>
        <w:t xml:space="preserve">
      қоршаған орта мониторингi жүйесiн жетілдiру; </w:t>
      </w:r>
      <w:r>
        <w:br/>
      </w:r>
      <w:r>
        <w:rPr>
          <w:rFonts w:ascii="Times New Roman"/>
          <w:b w:val="false"/>
          <w:i w:val="false"/>
          <w:color w:val="000000"/>
          <w:sz w:val="28"/>
        </w:rPr>
        <w:t xml:space="preserve">
      автомобиль көлiгiнен зиянды заттардың шығарындыларын төмендету жөнiнде шаралар қолдану; </w:t>
      </w:r>
      <w:r>
        <w:br/>
      </w:r>
      <w:r>
        <w:rPr>
          <w:rFonts w:ascii="Times New Roman"/>
          <w:b w:val="false"/>
          <w:i w:val="false"/>
          <w:color w:val="000000"/>
          <w:sz w:val="28"/>
        </w:rPr>
        <w:t xml:space="preserve">
      қаланың су қоймаларын оңалту; </w:t>
      </w:r>
      <w:r>
        <w:br/>
      </w:r>
      <w:r>
        <w:rPr>
          <w:rFonts w:ascii="Times New Roman"/>
          <w:b w:val="false"/>
          <w:i w:val="false"/>
          <w:color w:val="000000"/>
          <w:sz w:val="28"/>
        </w:rPr>
        <w:t xml:space="preserve">
      өндiрiс қалдықтарын басқару мен тұтыну жүйесiн жетілдiру; </w:t>
      </w:r>
      <w:r>
        <w:br/>
      </w:r>
      <w:r>
        <w:rPr>
          <w:rFonts w:ascii="Times New Roman"/>
          <w:b w:val="false"/>
          <w:i w:val="false"/>
          <w:color w:val="000000"/>
          <w:sz w:val="28"/>
        </w:rPr>
        <w:t xml:space="preserve">
      қаланы көгалдандырудың бiрыңғай жүйесiн жасау; </w:t>
      </w:r>
      <w:r>
        <w:br/>
      </w:r>
      <w:r>
        <w:rPr>
          <w:rFonts w:ascii="Times New Roman"/>
          <w:b w:val="false"/>
          <w:i w:val="false"/>
          <w:color w:val="000000"/>
          <w:sz w:val="28"/>
        </w:rPr>
        <w:t xml:space="preserve">
      қоршаған орта жай-күйiнiң сапалы көрсеткiштерiн жақсартуға қол жеткізу. </w:t>
      </w:r>
      <w:r>
        <w:br/>
      </w:r>
      <w:r>
        <w:rPr>
          <w:rFonts w:ascii="Times New Roman"/>
          <w:b w:val="false"/>
          <w:i w:val="false"/>
          <w:color w:val="000000"/>
          <w:sz w:val="28"/>
        </w:rPr>
        <w:t>
</w:t>
      </w:r>
      <w:r>
        <w:rPr>
          <w:rFonts w:ascii="Times New Roman"/>
          <w:b w:val="false"/>
          <w:i/>
          <w:color w:val="000000"/>
          <w:sz w:val="28"/>
        </w:rPr>
        <w:t xml:space="preserve">      Шешу жолдары </w:t>
      </w:r>
      <w:r>
        <w:br/>
      </w:r>
      <w:r>
        <w:rPr>
          <w:rFonts w:ascii="Times New Roman"/>
          <w:b w:val="false"/>
          <w:i w:val="false"/>
          <w:color w:val="000000"/>
          <w:sz w:val="28"/>
        </w:rPr>
        <w:t xml:space="preserve">
      Қаланың жоғары сейсмикалық және сел қаупi ауданында орналасқанын ескере отырып, экологиялық саясат мониторингiнiң мемлекеттiк жүйесi негiзiнде алынған қоршаған ортаның жай-күйi туралы дұрыс және жедел ақпаратқа негiзделуi тиiс. </w:t>
      </w:r>
      <w:r>
        <w:br/>
      </w:r>
      <w:r>
        <w:rPr>
          <w:rFonts w:ascii="Times New Roman"/>
          <w:b w:val="false"/>
          <w:i w:val="false"/>
          <w:color w:val="000000"/>
          <w:sz w:val="28"/>
        </w:rPr>
        <w:t xml:space="preserve">
      Алматы қаласы қоршаған ортасының ластануына мониторинг жүргiзу жөнiндегi жұмыстарды қамтамасыз ету мақсатында: </w:t>
      </w:r>
      <w:r>
        <w:br/>
      </w:r>
      <w:r>
        <w:rPr>
          <w:rFonts w:ascii="Times New Roman"/>
          <w:b w:val="false"/>
          <w:i w:val="false"/>
          <w:color w:val="000000"/>
          <w:sz w:val="28"/>
        </w:rPr>
        <w:t xml:space="preserve">
      атмосфералық ауаның ластануын қадағалау пункттерiн қалпына келтiру және жаңғырту; </w:t>
      </w:r>
      <w:r>
        <w:br/>
      </w:r>
      <w:r>
        <w:rPr>
          <w:rFonts w:ascii="Times New Roman"/>
          <w:b w:val="false"/>
          <w:i w:val="false"/>
          <w:color w:val="000000"/>
          <w:sz w:val="28"/>
        </w:rPr>
        <w:t xml:space="preserve">
      қоршаған ортаның ластану мониторингінiң автоматтандырылған жүйесін құру; </w:t>
      </w:r>
      <w:r>
        <w:br/>
      </w:r>
      <w:r>
        <w:rPr>
          <w:rFonts w:ascii="Times New Roman"/>
          <w:b w:val="false"/>
          <w:i w:val="false"/>
          <w:color w:val="000000"/>
          <w:sz w:val="28"/>
        </w:rPr>
        <w:t xml:space="preserve">
      ISO 14000 сериялы халықаралық стандарттарға сәйкес қоршаған ортаны қорғауды басқару жүйесiн енгiзу; </w:t>
      </w:r>
      <w:r>
        <w:br/>
      </w:r>
      <w:r>
        <w:rPr>
          <w:rFonts w:ascii="Times New Roman"/>
          <w:b w:val="false"/>
          <w:i w:val="false"/>
          <w:color w:val="000000"/>
          <w:sz w:val="28"/>
        </w:rPr>
        <w:t xml:space="preserve">
      жер бетi және жер асты сулары мониторингiнiң мемлекеттiк жүйесiн қалпына келтiру; </w:t>
      </w:r>
      <w:r>
        <w:br/>
      </w:r>
      <w:r>
        <w:rPr>
          <w:rFonts w:ascii="Times New Roman"/>
          <w:b w:val="false"/>
          <w:i w:val="false"/>
          <w:color w:val="000000"/>
          <w:sz w:val="28"/>
        </w:rPr>
        <w:t xml:space="preserve">
      мұздақтар аймағынан бастап, барлық жоғары деңгейлердегi су ағындарын тiркейтiн гидрологиялық бекеттер ашу; </w:t>
      </w:r>
      <w:r>
        <w:br/>
      </w:r>
      <w:r>
        <w:rPr>
          <w:rFonts w:ascii="Times New Roman"/>
          <w:b w:val="false"/>
          <w:i w:val="false"/>
          <w:color w:val="000000"/>
          <w:sz w:val="28"/>
        </w:rPr>
        <w:t xml:space="preserve">
      сейсмологиялық қадағалаудың аймақтық желiсi станцияларының жиi орналасуын қамтамасыз ету; </w:t>
      </w:r>
      <w:r>
        <w:br/>
      </w:r>
      <w:r>
        <w:rPr>
          <w:rFonts w:ascii="Times New Roman"/>
          <w:b w:val="false"/>
          <w:i w:val="false"/>
          <w:color w:val="000000"/>
          <w:sz w:val="28"/>
        </w:rPr>
        <w:t xml:space="preserve">
      көшкiн процестерiнiң мониторингін ұйымдастыру жөнiнде шаралар қолданылатын болады. </w:t>
      </w:r>
      <w:r>
        <w:br/>
      </w:r>
      <w:r>
        <w:rPr>
          <w:rFonts w:ascii="Times New Roman"/>
          <w:b w:val="false"/>
          <w:i w:val="false"/>
          <w:color w:val="000000"/>
          <w:sz w:val="28"/>
        </w:rPr>
        <w:t xml:space="preserve">
      Автомобиль көлiгiнен зиянды шығарындыларды төмендету мақсатында: </w:t>
      </w:r>
      <w:r>
        <w:br/>
      </w:r>
      <w:r>
        <w:rPr>
          <w:rFonts w:ascii="Times New Roman"/>
          <w:b w:val="false"/>
          <w:i w:val="false"/>
          <w:color w:val="000000"/>
          <w:sz w:val="28"/>
        </w:rPr>
        <w:t xml:space="preserve">
      автокөлiк құралдарын улы газдардағы зиянды заттарды төмендету құрылғыларымен кезең-кезеңмен жарақтандыру; </w:t>
      </w:r>
      <w:r>
        <w:br/>
      </w:r>
      <w:r>
        <w:rPr>
          <w:rFonts w:ascii="Times New Roman"/>
          <w:b w:val="false"/>
          <w:i w:val="false"/>
          <w:color w:val="000000"/>
          <w:sz w:val="28"/>
        </w:rPr>
        <w:t xml:space="preserve">
      қоғамдық автокөлiктi мүмкiндiгiнше электр көлiгiмен ауыстыру жоспарланып отыр. </w:t>
      </w:r>
      <w:r>
        <w:br/>
      </w:r>
      <w:r>
        <w:rPr>
          <w:rFonts w:ascii="Times New Roman"/>
          <w:b w:val="false"/>
          <w:i w:val="false"/>
          <w:color w:val="000000"/>
          <w:sz w:val="28"/>
        </w:rPr>
        <w:t xml:space="preserve">
      Қаланың су ресурстарының жай-күйiн жақсарту мақсатында: </w:t>
      </w:r>
      <w:r>
        <w:br/>
      </w:r>
      <w:r>
        <w:rPr>
          <w:rFonts w:ascii="Times New Roman"/>
          <w:b w:val="false"/>
          <w:i w:val="false"/>
          <w:color w:val="000000"/>
          <w:sz w:val="28"/>
        </w:rPr>
        <w:t xml:space="preserve">
      Үлкен Алматы каналының арнасын тазартуды жүргiзу және оны аббаттандыру; </w:t>
      </w:r>
      <w:r>
        <w:br/>
      </w:r>
      <w:r>
        <w:rPr>
          <w:rFonts w:ascii="Times New Roman"/>
          <w:b w:val="false"/>
          <w:i w:val="false"/>
          <w:color w:val="000000"/>
          <w:sz w:val="28"/>
        </w:rPr>
        <w:t xml:space="preserve">
      гидрогеологиялық, инженерлiк-геологиялық, сейсмикалық және санитарлық сипаттамаларды ескере отырып, Алматы су қорлары жер асты суларының жарып шығу аймағын кешендi зерттеудi жүргiзу көзделіп отыр. </w:t>
      </w:r>
      <w:r>
        <w:br/>
      </w:r>
      <w:r>
        <w:rPr>
          <w:rFonts w:ascii="Times New Roman"/>
          <w:b w:val="false"/>
          <w:i w:val="false"/>
          <w:color w:val="000000"/>
          <w:sz w:val="28"/>
        </w:rPr>
        <w:t xml:space="preserve">
      Әуе ағындарын өткізуде экологиялық дәлiз рөлiн атқаратын табиғи-ландшафтық негiздiң кеңiстiк толассыздығын дамыту мақсатында: </w:t>
      </w:r>
      <w:r>
        <w:br/>
      </w:r>
      <w:r>
        <w:rPr>
          <w:rFonts w:ascii="Times New Roman"/>
          <w:b w:val="false"/>
          <w:i w:val="false"/>
          <w:color w:val="000000"/>
          <w:sz w:val="28"/>
        </w:rPr>
        <w:t xml:space="preserve">
      қаланың табиғи экологиялық негiзiн дамытудың бас жоспарын әзiрлеу есебiнен қаланы көгалдандыруды жақсарту; </w:t>
      </w:r>
      <w:r>
        <w:br/>
      </w:r>
      <w:r>
        <w:rPr>
          <w:rFonts w:ascii="Times New Roman"/>
          <w:b w:val="false"/>
          <w:i w:val="false"/>
          <w:color w:val="000000"/>
          <w:sz w:val="28"/>
        </w:rPr>
        <w:t xml:space="preserve">
      ерекше қорғалатын табиғи аумақтар салу және оларды қайта жаңарту жобаларын ("ХХI ғасыр" дендропаркi, "Медеу" паркi, Баум тоғайы мен басқа да объектiлер) iске асыру жөнiнде шаралар қолдану көзделiп отыр. </w:t>
      </w:r>
      <w:r>
        <w:br/>
      </w:r>
      <w:r>
        <w:rPr>
          <w:rFonts w:ascii="Times New Roman"/>
          <w:b w:val="false"/>
          <w:i w:val="false"/>
          <w:color w:val="000000"/>
          <w:sz w:val="28"/>
        </w:rPr>
        <w:t xml:space="preserve">
      Экологияға керi әсердi төмендету мен өндiрiстiк және тұрмыстық қалдықтарды кәдеге жарату мақсатында: </w:t>
      </w:r>
      <w:r>
        <w:br/>
      </w:r>
      <w:r>
        <w:rPr>
          <w:rFonts w:ascii="Times New Roman"/>
          <w:b w:val="false"/>
          <w:i w:val="false"/>
          <w:color w:val="000000"/>
          <w:sz w:val="28"/>
        </w:rPr>
        <w:t xml:space="preserve">
      Алматы қаласындағы қалдықтарды жинау, шығару және iшiнара қайта өңдеу жөнiндегi кешендi бағдарламаны iске асыру есебiнен қатты қалдықтарды есепке алу мен басқарудың тұрақты жүйесiн құру; </w:t>
      </w:r>
      <w:r>
        <w:br/>
      </w:r>
      <w:r>
        <w:rPr>
          <w:rFonts w:ascii="Times New Roman"/>
          <w:b w:val="false"/>
          <w:i w:val="false"/>
          <w:color w:val="000000"/>
          <w:sz w:val="28"/>
        </w:rPr>
        <w:t xml:space="preserve">
      полигондар, оның iшiнде Алматы қаласы мен Алматы облысының улы қалдықтарын көметiн полигондар салуды жүзеге асыру және өндiрiстiң улы қалдықтарын басқару жүйесiн ұйымдастыру; </w:t>
      </w:r>
      <w:r>
        <w:br/>
      </w:r>
      <w:r>
        <w:rPr>
          <w:rFonts w:ascii="Times New Roman"/>
          <w:b w:val="false"/>
          <w:i w:val="false"/>
          <w:color w:val="000000"/>
          <w:sz w:val="28"/>
        </w:rPr>
        <w:t xml:space="preserve">
      қаланың кәсiпорындарында қауiптi заттарды қауiпсiз пайдалану жөнiнде iс-шаралар әзiрлеу және жүзеге асыру жоспарланып отыр. </w:t>
      </w:r>
    </w:p>
    <w:bookmarkStart w:name="z36" w:id="36"/>
    <w:p>
      <w:pPr>
        <w:spacing w:after="0"/>
        <w:ind w:left="0"/>
        <w:jc w:val="both"/>
      </w:pPr>
      <w:r>
        <w:rPr>
          <w:rFonts w:ascii="Times New Roman"/>
          <w:b w:val="false"/>
          <w:i w:val="false"/>
          <w:color w:val="000000"/>
          <w:sz w:val="28"/>
        </w:rPr>
        <w:t>
</w:t>
      </w:r>
      <w:r>
        <w:rPr>
          <w:rFonts w:ascii="Times New Roman"/>
          <w:b/>
          <w:i w:val="false"/>
          <w:color w:val="000000"/>
          <w:sz w:val="28"/>
        </w:rPr>
        <w:t xml:space="preserve">      3.12. Бағдарламаны имидждiк және ақпараттық </w:t>
      </w:r>
      <w:r>
        <w:br/>
      </w:r>
      <w:r>
        <w:rPr>
          <w:rFonts w:ascii="Times New Roman"/>
          <w:b w:val="false"/>
          <w:i w:val="false"/>
          <w:color w:val="000000"/>
          <w:sz w:val="28"/>
        </w:rPr>
        <w:t>
</w:t>
      </w:r>
      <w:r>
        <w:rPr>
          <w:rFonts w:ascii="Times New Roman"/>
          <w:b/>
          <w:i w:val="false"/>
          <w:color w:val="000000"/>
          <w:sz w:val="28"/>
        </w:rPr>
        <w:t xml:space="preserve">            қамтамасыз ету </w:t>
      </w:r>
    </w:p>
    <w:bookmarkEnd w:id="36"/>
    <w:p>
      <w:pPr>
        <w:spacing w:after="0"/>
        <w:ind w:left="0"/>
        <w:jc w:val="both"/>
      </w:pPr>
      <w:r>
        <w:rPr>
          <w:rFonts w:ascii="Times New Roman"/>
          <w:b w:val="false"/>
          <w:i/>
          <w:color w:val="000000"/>
          <w:sz w:val="28"/>
        </w:rPr>
        <w:t xml:space="preserve">      Басымдықтар: </w:t>
      </w:r>
      <w:r>
        <w:br/>
      </w:r>
      <w:r>
        <w:rPr>
          <w:rFonts w:ascii="Times New Roman"/>
          <w:b w:val="false"/>
          <w:i w:val="false"/>
          <w:color w:val="000000"/>
          <w:sz w:val="28"/>
        </w:rPr>
        <w:t xml:space="preserve">
      Алматы қаласын кешендi дамытуды идеологиялық және ақпараттық-құқықтық қамтамасыз ету саласында мақсатты және атаулы имидждік акциялар, жобалар ұйымдастыру және жүргiзу; </w:t>
      </w:r>
      <w:r>
        <w:br/>
      </w:r>
      <w:r>
        <w:rPr>
          <w:rFonts w:ascii="Times New Roman"/>
          <w:b w:val="false"/>
          <w:i w:val="false"/>
          <w:color w:val="000000"/>
          <w:sz w:val="28"/>
        </w:rPr>
        <w:t xml:space="preserve">
      Алматы қаласының экономикалық басымдықтарын ғаламдандыру саласында көрнекi пилоттық және инновациялық жобалар әзiрлеу; </w:t>
      </w:r>
      <w:r>
        <w:br/>
      </w:r>
      <w:r>
        <w:rPr>
          <w:rFonts w:ascii="Times New Roman"/>
          <w:b w:val="false"/>
          <w:i w:val="false"/>
          <w:color w:val="000000"/>
          <w:sz w:val="28"/>
        </w:rPr>
        <w:t xml:space="preserve">
      сыртқы экономикалық қызметтi әртараптандыру. </w:t>
      </w:r>
      <w:r>
        <w:br/>
      </w:r>
      <w:r>
        <w:rPr>
          <w:rFonts w:ascii="Times New Roman"/>
          <w:b w:val="false"/>
          <w:i w:val="false"/>
          <w:color w:val="000000"/>
          <w:sz w:val="28"/>
        </w:rPr>
        <w:t>
</w:t>
      </w:r>
      <w:r>
        <w:rPr>
          <w:rFonts w:ascii="Times New Roman"/>
          <w:b w:val="false"/>
          <w:i/>
          <w:color w:val="000000"/>
          <w:sz w:val="28"/>
        </w:rPr>
        <w:t xml:space="preserve">      Шешу жолдары </w:t>
      </w:r>
      <w:r>
        <w:br/>
      </w:r>
      <w:r>
        <w:rPr>
          <w:rFonts w:ascii="Times New Roman"/>
          <w:b w:val="false"/>
          <w:i w:val="false"/>
          <w:color w:val="000000"/>
          <w:sz w:val="28"/>
        </w:rPr>
        <w:t xml:space="preserve">
      Имидж қалыптастыру жөнiндегi жобалар құрлықтық маңызы бар мегаполистi дамытудың жаңа идеологиясы туралы мақалалар топтамасын республикалық және шетелдiк басылымдарда, "Интернет" желiсiнде жариялау, ғылыми-практикалық симпозиумдар мен семинарлар, коммерциялық-инвестициялық жобалардың тұсаукесерлерiн, Алматы қаласын дамытудың проблемалары мен перспективалы бағыттары жөнiнде қоғамдық талқылаулар ұйымдастыру мен өткiзу арқылы iске асырылатын болады. </w:t>
      </w:r>
      <w:r>
        <w:br/>
      </w:r>
      <w:r>
        <w:rPr>
          <w:rFonts w:ascii="Times New Roman"/>
          <w:b w:val="false"/>
          <w:i w:val="false"/>
          <w:color w:val="000000"/>
          <w:sz w:val="28"/>
        </w:rPr>
        <w:t xml:space="preserve">
      Мақсатты және инновациялық жобаларды әзiрлеу үшiн жақын және алыс шетелдердiң ғалымдары мен іскер топтары өкілдерiн қатыстыра отырып, қала кәсiпорындарын экономикалық және техникалық зерттеулердi жүзеге асыру болжанып отыр. </w:t>
      </w:r>
      <w:r>
        <w:br/>
      </w:r>
      <w:r>
        <w:rPr>
          <w:rFonts w:ascii="Times New Roman"/>
          <w:b w:val="false"/>
          <w:i w:val="false"/>
          <w:color w:val="000000"/>
          <w:sz w:val="28"/>
        </w:rPr>
        <w:t xml:space="preserve">
      Алматы қаласының сыртқы экономикалық қызметiн әртараптандыру, ұстанымын нығайту шеңберiнде әлемдiк және аймақтық нарықтарда қазақстандық тауарлар өткiзу ауқымын кеңейтiп, оны Оңтүстiк Шығыс Азия, Орталық Азия аймағы, Таяу Шығыс елдерiне жылжытуда Қытайдың арнайы экономикалық аймақтарын пайдалану, Алматы қаласының экономикасы мен инфрақұрылымына "портфельдi" инвестициялар тарту мақсатында халықаралық семинар, инвестициялық саммиттер өткізу болжанып отыр. </w:t>
      </w:r>
      <w:r>
        <w:br/>
      </w:r>
      <w:r>
        <w:rPr>
          <w:rFonts w:ascii="Times New Roman"/>
          <w:b w:val="false"/>
          <w:i w:val="false"/>
          <w:color w:val="000000"/>
          <w:sz w:val="28"/>
        </w:rPr>
        <w:t xml:space="preserve">
      Инновациялық жобаларды iске асыру үшiн жағдайлар мен ынталандыратын режимдер жасау, қаланың ақпараттық ресурстарын басқарудың арнаулы жүйесiн құруға жәрдемдесу болжанып отыр. </w:t>
      </w:r>
      <w:r>
        <w:br/>
      </w:r>
      <w:r>
        <w:rPr>
          <w:rFonts w:ascii="Times New Roman"/>
          <w:b w:val="false"/>
          <w:i w:val="false"/>
          <w:color w:val="000000"/>
          <w:sz w:val="28"/>
        </w:rPr>
        <w:t xml:space="preserve">
      Халықаралық конгрестер, талқылаулар, фестивальдер, конкурстар, спорттық-бұқаралық акциялар өткізу арқылы халықтың түрлi топтарының үйлесiмдi тiршiлiк етуi және рухани тұтастығы жөнiндегi Қазақстан Республикасының бiрегей тәжiрибесiн насихаттауға көңiл бөлiнетін болады. </w:t>
      </w:r>
      <w:r>
        <w:br/>
      </w:r>
      <w:r>
        <w:rPr>
          <w:rFonts w:ascii="Times New Roman"/>
          <w:b w:val="false"/>
          <w:i w:val="false"/>
          <w:color w:val="000000"/>
          <w:sz w:val="28"/>
        </w:rPr>
        <w:t xml:space="preserve">
      Жаңа ақпараттық технологияларды қолданудың негiзiнде Алматы қаласының бiрыңғай ақпараттық кеңiстiгiн құру арқылы муниципальдi менеджменттi едәуiр жетілдiру көзделедi. </w:t>
      </w:r>
    </w:p>
    <w:bookmarkStart w:name="z37" w:id="37"/>
    <w:p>
      <w:pPr>
        <w:spacing w:after="0"/>
        <w:ind w:left="0"/>
        <w:jc w:val="both"/>
      </w:pPr>
      <w:r>
        <w:rPr>
          <w:rFonts w:ascii="Times New Roman"/>
          <w:b w:val="false"/>
          <w:i w:val="false"/>
          <w:color w:val="000000"/>
          <w:sz w:val="28"/>
        </w:rPr>
        <w:t>
</w:t>
      </w:r>
      <w:r>
        <w:rPr>
          <w:rFonts w:ascii="Times New Roman"/>
          <w:b/>
          <w:i w:val="false"/>
          <w:color w:val="000000"/>
          <w:sz w:val="28"/>
        </w:rPr>
        <w:t xml:space="preserve">      3.13. Бағдарламаны iске асыру тетiгi </w:t>
      </w:r>
    </w:p>
    <w:bookmarkEnd w:id="37"/>
    <w:p>
      <w:pPr>
        <w:spacing w:after="0"/>
        <w:ind w:left="0"/>
        <w:jc w:val="both"/>
      </w:pPr>
      <w:r>
        <w:rPr>
          <w:rFonts w:ascii="Times New Roman"/>
          <w:b w:val="false"/>
          <w:i w:val="false"/>
          <w:color w:val="000000"/>
          <w:sz w:val="28"/>
        </w:rPr>
        <w:t xml:space="preserve">      Бағдарламаны орындау оны iске асыру жөнiндегi iс-шаралар жоспары арқылы жүзеге асырылатын болады, ол Қазақстан Республикасының қолданыстағы заңдарының талаптарын, яғни әзiрленетiн бағдарламаларды орташа мерзiмдi жоспарлау ескеріле отырып әзiрленедi және шартты түрде: 2003-2005 және 2006-2010 жылдарға арналған үш кезеңге бөлiнiп, оны Қазақстан Республикасының Yкiметi бекiтетiн болады. </w:t>
      </w:r>
      <w:r>
        <w:br/>
      </w:r>
      <w:r>
        <w:rPr>
          <w:rFonts w:ascii="Times New Roman"/>
          <w:b w:val="false"/>
          <w:i w:val="false"/>
          <w:color w:val="000000"/>
          <w:sz w:val="28"/>
        </w:rPr>
        <w:t xml:space="preserve">
      Iс-шаралар жоспары қаланы дамытудың әрбiр сатысының сапалық ерекшелiктерiн сипаттайтын және Бағдарламаның барлық ережелерiн iске асыруды көздейтiн болады. Онда нақтылы орындаушылар және iске асыру мерзiмдерi, сондай-ақ жылдар бойынша болжанып отырған қаржыландыру көлемi мен көздерi белгіленетін болады. </w:t>
      </w:r>
      <w:r>
        <w:br/>
      </w:r>
      <w:r>
        <w:rPr>
          <w:rFonts w:ascii="Times New Roman"/>
          <w:b w:val="false"/>
          <w:i w:val="false"/>
          <w:color w:val="000000"/>
          <w:sz w:val="28"/>
        </w:rPr>
        <w:t xml:space="preserve">
      Iс-шаралардың кешендiлiгi қызметтi барынша үйлестiретiн және Алматы қаласының тыныс-тiршiлiк жүйесiн дамытудың барлық бағыттары бойынша мақсатты әрi келiсiлген iс-қимылды қамтамасыз ету жөнiндегi орталық және жергiлiктi атқарушы органдардың мүмкiндiктерiн шоғырландыруға мүмкiндiк бередi. </w:t>
      </w:r>
      <w:r>
        <w:br/>
      </w:r>
      <w:r>
        <w:rPr>
          <w:rFonts w:ascii="Times New Roman"/>
          <w:b w:val="false"/>
          <w:i w:val="false"/>
          <w:color w:val="000000"/>
          <w:sz w:val="28"/>
        </w:rPr>
        <w:t xml:space="preserve">
      Алматы қаласының әкiмдiгi жоспарлар iс-шараларының орындалуы мен жоспарланатын көрсеткiштерге (индикаторларға) қол жеткiзу барысына бақылау жасау арқылы Мемлекеттiк бағдарламаны iске асырудың тиiмдiлiгінiң тұрақты мониторингiн және оны бағалауды жүзеге асыратын болады. </w:t>
      </w:r>
    </w:p>
    <w:bookmarkStart w:name="z38" w:id="38"/>
    <w:p>
      <w:pPr>
        <w:spacing w:after="0"/>
        <w:ind w:left="0"/>
        <w:jc w:val="left"/>
      </w:pPr>
      <w:r>
        <w:rPr>
          <w:rFonts w:ascii="Times New Roman"/>
          <w:b/>
          <w:i w:val="false"/>
          <w:color w:val="000000"/>
        </w:rPr>
        <w:t xml:space="preserve"> 
4. ҚАЖЕТТІ РЕСУРСТАР МЕН ҚАРЖЫЛАНДЫРУ КӨЗДЕРI </w:t>
      </w:r>
    </w:p>
    <w:bookmarkEnd w:id="38"/>
    <w:p>
      <w:pPr>
        <w:spacing w:after="0"/>
        <w:ind w:left="0"/>
        <w:jc w:val="both"/>
      </w:pPr>
      <w:r>
        <w:rPr>
          <w:rFonts w:ascii="Times New Roman"/>
          <w:b w:val="false"/>
          <w:i w:val="false"/>
          <w:color w:val="000000"/>
          <w:sz w:val="28"/>
        </w:rPr>
        <w:t xml:space="preserve">      Алматы қаласын дамытудың 2003-2010 жылдарға арналған мемлекеттік бағдарламасын iске асыруға республикалық, жергiлiктi бюджеттердiң және халықтың қаражаты, халықаралық экономикалық ұйымдардың гранттары, шетелдiк және отандық инвестициялар пайдаланылатын болады. Бюджет қаражатын қоса алғанда, инвестициялық ресурстарға жалпы қажеттiлiк 700 миллиардтан астам теңгенi құрайды, оның iшiнде 2003-2005 жылдарға - 230 млрд. теңге. </w:t>
      </w:r>
      <w:r>
        <w:br/>
      </w:r>
      <w:r>
        <w:rPr>
          <w:rFonts w:ascii="Times New Roman"/>
          <w:b w:val="false"/>
          <w:i w:val="false"/>
          <w:color w:val="000000"/>
          <w:sz w:val="28"/>
        </w:rPr>
        <w:t xml:space="preserve">
      Дамыту бағдарламалары бойынша iс-шараларды iске асыруға 2003 жылы мемлекеттiк бюджетте 8630,6 млн. теңге көзделуде, оның iшiнде республикалық бюджеттен 4706 млн. теңге, жергiлiктi бюджеттен 3924,8 млн. теңге. Келесi жылдарға арналған нақтылы қаржыландыру көлемi қаржылық мүмкiндiктер ескерiле отырып, кезекті қаржы жылына арналған республикалық бюджеттi және Алматы қаласының бюджетiн қалыптастыру кезiнде айқындалатын болады. </w:t>
      </w:r>
    </w:p>
    <w:bookmarkStart w:name="z39" w:id="39"/>
    <w:p>
      <w:pPr>
        <w:spacing w:after="0"/>
        <w:ind w:left="0"/>
        <w:jc w:val="left"/>
      </w:pPr>
      <w:r>
        <w:rPr>
          <w:rFonts w:ascii="Times New Roman"/>
          <w:b/>
          <w:i w:val="false"/>
          <w:color w:val="000000"/>
        </w:rPr>
        <w:t xml:space="preserve"> 
5. БАҒДАРЛАМАНЫ IСКЕ АСЫРУДАН КҮТIЛЕТIН НӘТИЖЕЛЕР </w:t>
      </w:r>
    </w:p>
    <w:bookmarkEnd w:id="39"/>
    <w:p>
      <w:pPr>
        <w:spacing w:after="0"/>
        <w:ind w:left="0"/>
        <w:jc w:val="both"/>
      </w:pPr>
      <w:r>
        <w:rPr>
          <w:rFonts w:ascii="Times New Roman"/>
          <w:b w:val="false"/>
          <w:i w:val="false"/>
          <w:color w:val="000000"/>
          <w:sz w:val="28"/>
        </w:rPr>
        <w:t xml:space="preserve">      Бағдарламаны iске асыру қаланың қаржылық, өндiрiстiк, кадр, ғылыми және мәдени әлеуетiн бар мүмкiндiгiнше пайдалану үшiн жағдайлар жасауға және осының негiзiнде мегаполис пен оған iргелес елдi мекендер халқының өмiр сүру деңгейi мен сапасын арттыруға жәрдемдесуге тиiс. </w:t>
      </w:r>
      <w:r>
        <w:br/>
      </w:r>
      <w:r>
        <w:rPr>
          <w:rFonts w:ascii="Times New Roman"/>
          <w:b w:val="false"/>
          <w:i w:val="false"/>
          <w:color w:val="000000"/>
          <w:sz w:val="28"/>
        </w:rPr>
        <w:t xml:space="preserve">
      Жаңа қаржы институттарының дамуымен, қала тiршiлiгiн қамтамасыз ету жүйесiнiң тиiмдi жұмыс iстеуiн қамтамасыз етумен, коммуналдық меншiкті басқару процесiне жаңа технологиялар енгiзумен қалада қалалық шаруашылықты дамыту мен халықтың әлеуметтiк қорғалуын арттыруды қаржыландырудың сенiмдi көздерi пайда болады. </w:t>
      </w:r>
      <w:r>
        <w:br/>
      </w:r>
      <w:r>
        <w:rPr>
          <w:rFonts w:ascii="Times New Roman"/>
          <w:b w:val="false"/>
          <w:i w:val="false"/>
          <w:color w:val="000000"/>
          <w:sz w:val="28"/>
        </w:rPr>
        <w:t xml:space="preserve">
      Өнеркәсiп өндiрiсiнiң құрылымы өзгередi, онда шағын кәсiпорындардың үлесiне 2010 жылға қалада шығарылатын барлық өнiмнiң 40,9%-i келетiн болады. </w:t>
      </w:r>
      <w:r>
        <w:br/>
      </w:r>
      <w:r>
        <w:rPr>
          <w:rFonts w:ascii="Times New Roman"/>
          <w:b w:val="false"/>
          <w:i w:val="false"/>
          <w:color w:val="000000"/>
          <w:sz w:val="28"/>
        </w:rPr>
        <w:t xml:space="preserve">
      Жаңа технологияларды қолдана отырып, жабдықтар, автомобильдер, электроника, химия, мұнай, тау-кен-металлургиялық кәсiпорындар үшiн қосалқы бөлшектер, жоғары сапалы медициналық препараттар өндiру басым даму алады. Алматы қаласының инновациялық тәжiрибесi республиканың басқа аймақтарында ғылыми-техникалық прогрестi дамытуға жәрдемдесетiн болады. </w:t>
      </w:r>
      <w:r>
        <w:br/>
      </w:r>
      <w:r>
        <w:rPr>
          <w:rFonts w:ascii="Times New Roman"/>
          <w:b w:val="false"/>
          <w:i w:val="false"/>
          <w:color w:val="000000"/>
          <w:sz w:val="28"/>
        </w:rPr>
        <w:t xml:space="preserve">
      Жүргiзiлiп отырған өнеркәсiп саясатының нәтижесi қазiргi бар өндiрiстiк қорларды олардың бiр бөлiгiн шағын бизнес саласына беру және ғылымды көп қажет ететiн өнiм шығару мен жергiлiктi шикiзат пен материалды неғұрлым терең өңдеуге бағдарланған басым өндiрiстердi талғамалы қолдау арқылы тиiмдi пайдалану болады. Өнеркәсiптiк өндiрiстiң көлемi 2010 жылы 2002 жылмен салыстырғанда 68,4%-ке артады. </w:t>
      </w:r>
      <w:r>
        <w:br/>
      </w:r>
      <w:r>
        <w:rPr>
          <w:rFonts w:ascii="Times New Roman"/>
          <w:b w:val="false"/>
          <w:i w:val="false"/>
          <w:color w:val="000000"/>
          <w:sz w:val="28"/>
        </w:rPr>
        <w:t xml:space="preserve">
      Шағын және орта бизнестi дамыту саласында инновациялық технологияларды белсендi енгiзуге, қаланың iрi және ұсақ кәсiпорындарының алуан түрлi кооперацияларын қызметтiң барлық салаларында кеңiнен қолдануға баса назар аудару көзделiп отыр. </w:t>
      </w:r>
      <w:r>
        <w:br/>
      </w:r>
      <w:r>
        <w:rPr>
          <w:rFonts w:ascii="Times New Roman"/>
          <w:b w:val="false"/>
          <w:i w:val="false"/>
          <w:color w:val="000000"/>
          <w:sz w:val="28"/>
        </w:rPr>
        <w:t xml:space="preserve">
      Жоғары деңгейде қайта өңделген өнiмнiң экспорты едәуір артады, нарықты отандық сапалы шикізат өнiмiмен молықтыру есебiнен шикiзат импортына тәуелдiлiктi төмендету көзделуде. </w:t>
      </w:r>
      <w:r>
        <w:br/>
      </w:r>
      <w:r>
        <w:rPr>
          <w:rFonts w:ascii="Times New Roman"/>
          <w:b w:val="false"/>
          <w:i w:val="false"/>
          <w:color w:val="000000"/>
          <w:sz w:val="28"/>
        </w:rPr>
        <w:t xml:space="preserve">
      Қаланың жалпы сәулет-құрылыс келбетi қаланың тарихи бөлiгiн сақтай отырып қалыптасатын болады, жаңа шағын аудандар салынады, жолдардағы көлiк ағынының көптiгi төмендетiледi. Қаладағы экологиялық ахуал едәуiр жақсарады. </w:t>
      </w:r>
      <w:r>
        <w:br/>
      </w:r>
      <w:r>
        <w:rPr>
          <w:rFonts w:ascii="Times New Roman"/>
          <w:b w:val="false"/>
          <w:i w:val="false"/>
          <w:color w:val="000000"/>
          <w:sz w:val="28"/>
        </w:rPr>
        <w:t xml:space="preserve">
      Қаланың энергетикалық теңгерiмiне экологиялық таза ресурстарды енгiзу, pecуpc жинақтайтын технологияларды қолданысқа енгiзу энергетикалық кешеннiң тұрақты жұмысын қамтамасыз етуге, энергетиканың қоршаған ортаға зиянды әсерiн қысқартуға мүмкiндiк бередi, мұның өзi қаладағы қазiргi энергетикалық ауыртпалықты толығымен жояды. </w:t>
      </w:r>
      <w:r>
        <w:br/>
      </w:r>
      <w:r>
        <w:rPr>
          <w:rFonts w:ascii="Times New Roman"/>
          <w:b w:val="false"/>
          <w:i w:val="false"/>
          <w:color w:val="000000"/>
          <w:sz w:val="28"/>
        </w:rPr>
        <w:t xml:space="preserve">
      Автокөлiктiң қаланың экологиясына керi әсерi қысқарады, метрополитеннiң бiрiншi кезегі iске қосылатын болады. </w:t>
      </w:r>
      <w:r>
        <w:br/>
      </w:r>
      <w:r>
        <w:rPr>
          <w:rFonts w:ascii="Times New Roman"/>
          <w:b w:val="false"/>
          <w:i w:val="false"/>
          <w:color w:val="000000"/>
          <w:sz w:val="28"/>
        </w:rPr>
        <w:t xml:space="preserve">
      Салық салынатын базаның өсуi мен салық әкiмшiлiгiн жүргiзудiң жақсаруы қаланың бiрiктiрiлген бюджетiне салықтардың жиналуын 2010 жылы 1,7 есе ұлғайтуға мүмкiндiк бередi. Салықтар құрылымында шағын бизнес саласынан түсетiн қаражаттың үлесi едәуiр артады. </w:t>
      </w:r>
      <w:r>
        <w:br/>
      </w:r>
      <w:r>
        <w:rPr>
          <w:rFonts w:ascii="Times New Roman"/>
          <w:b w:val="false"/>
          <w:i w:val="false"/>
          <w:color w:val="000000"/>
          <w:sz w:val="28"/>
        </w:rPr>
        <w:t xml:space="preserve">
      Алдын алу бағыттылығына ие болатын денсаулық сақтау мекемелерiнiң желiсi толығымен сақталатын және одан әрi дамытылатын болады. Халықтың медициналық-демографиялық ахуал, денсаулық көрсеткiштерi тұрақтанатын, ал содан кейiн жақсаратын болады. </w:t>
      </w:r>
      <w:r>
        <w:br/>
      </w:r>
      <w:r>
        <w:rPr>
          <w:rFonts w:ascii="Times New Roman"/>
          <w:b w:val="false"/>
          <w:i w:val="false"/>
          <w:color w:val="000000"/>
          <w:sz w:val="28"/>
        </w:rPr>
        <w:t xml:space="preserve">
      Қаланың мәдени және спорт инфрақұрылымы одан әрі дамытылады, оның республика азаматтарын сауықтыруға жәрдемдесетiн және жаңа спорттық жетiстiктердi қамтамасыз ететiн спортты дамытудағы рөлi артады. </w:t>
      </w:r>
      <w:r>
        <w:br/>
      </w:r>
      <w:r>
        <w:rPr>
          <w:rFonts w:ascii="Times New Roman"/>
          <w:b w:val="false"/>
          <w:i w:val="false"/>
          <w:color w:val="000000"/>
          <w:sz w:val="28"/>
        </w:rPr>
        <w:t xml:space="preserve">
      Елiмiздiң iрi қаржы, ғылыми, бiлiм беру, мәдени және туристiк орталығы ретiнде Алматы қаласы рөлiнiң артуы қала экономикасы құрылымының едәуiр өзгеруiне әкеп соғады. Осы кезеңде сауда, көлiк, коммуналдық шаруашылық, байланыс, ойын-сауық индустриясы, туризм және халыққа көрсетiлетiн басқа да қызметтер ерекше қарқынмен дамитын болады. Осы салалардың жедел дамуы, өндiрiстiк саладағы шағын кәсiпкерлiктi мемлекеттiк қолдаумен қатар, iс жүзiнде халықтың жұмыспен қамтылу проблемасын шешедi. Тұтастай алғанда, қалада 80 мыңнан астам жаңа жұмыс орындары ашылатын болады. </w:t>
      </w:r>
      <w:r>
        <w:br/>
      </w:r>
      <w:r>
        <w:rPr>
          <w:rFonts w:ascii="Times New Roman"/>
          <w:b w:val="false"/>
          <w:i w:val="false"/>
          <w:color w:val="000000"/>
          <w:sz w:val="28"/>
        </w:rPr>
        <w:t xml:space="preserve">
      Алматы қаласын дамытудың 2003-2010 жылдарға арналған мемлекеттiк бағдарламасын сәттi iске асыру қуатты мультипликациялық әсер есебінен бүкіл елдің дамуы мен гүлденуіне ықпал етуі тиіс. </w:t>
      </w:r>
      <w:r>
        <w:br/>
      </w:r>
      <w:r>
        <w:rPr>
          <w:rFonts w:ascii="Times New Roman"/>
          <w:b w:val="false"/>
          <w:i w:val="false"/>
          <w:color w:val="000000"/>
          <w:sz w:val="28"/>
        </w:rPr>
        <w:t xml:space="preserve">
      Алматы қаласын дамытудың 2003-2010 жылдарға арналған мемлекеттік бағдарламасын іске асырудың жоспарланып отырған индикаторлары 3-кестеде көрсетілген. </w:t>
      </w:r>
    </w:p>
    <w:p>
      <w:pPr>
        <w:spacing w:after="0"/>
        <w:ind w:left="0"/>
        <w:jc w:val="both"/>
      </w:pPr>
      <w:r>
        <w:rPr>
          <w:rFonts w:ascii="Times New Roman"/>
          <w:b w:val="false"/>
          <w:i w:val="false"/>
          <w:color w:val="000000"/>
          <w:sz w:val="28"/>
        </w:rPr>
        <w:t xml:space="preserve">3-кесте  </w:t>
      </w:r>
    </w:p>
    <w:bookmarkStart w:name="z40" w:id="40"/>
    <w:p>
      <w:pPr>
        <w:spacing w:after="0"/>
        <w:ind w:left="0"/>
        <w:jc w:val="left"/>
      </w:pPr>
      <w:r>
        <w:rPr>
          <w:rFonts w:ascii="Times New Roman"/>
          <w:b/>
          <w:i w:val="false"/>
          <w:color w:val="000000"/>
        </w:rPr>
        <w:t xml:space="preserve"> 
Алматы қаласын дамытудың 2003-2010 жылдарға арналған </w:t>
      </w:r>
      <w:r>
        <w:br/>
      </w:r>
      <w:r>
        <w:rPr>
          <w:rFonts w:ascii="Times New Roman"/>
          <w:b/>
          <w:i w:val="false"/>
          <w:color w:val="000000"/>
        </w:rPr>
        <w:t xml:space="preserve">
мемлекеттік бағдарламасын іске асырудың индикаторлары </w:t>
      </w:r>
    </w:p>
    <w:bookmarkEnd w:id="40"/>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Көрсеткіштер      2001 ж.  2002 ж.  2003 ж.  2004 ж.  2005 ж. </w:t>
      </w:r>
      <w:r>
        <w:br/>
      </w:r>
      <w:r>
        <w:rPr>
          <w:rFonts w:ascii="Times New Roman"/>
          <w:b w:val="false"/>
          <w:i w:val="false"/>
          <w:color w:val="000000"/>
          <w:sz w:val="28"/>
        </w:rPr>
        <w:t xml:space="preserve">
                      есеп    бағалау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Халықтың жан басына  436025   467727   470896   503706   538104 </w:t>
      </w:r>
      <w:r>
        <w:br/>
      </w:r>
      <w:r>
        <w:rPr>
          <w:rFonts w:ascii="Times New Roman"/>
          <w:b w:val="false"/>
          <w:i w:val="false"/>
          <w:color w:val="000000"/>
          <w:sz w:val="28"/>
        </w:rPr>
        <w:t xml:space="preserve">
шаққандағы ЖІӨ, </w:t>
      </w:r>
      <w:r>
        <w:br/>
      </w:r>
      <w:r>
        <w:rPr>
          <w:rFonts w:ascii="Times New Roman"/>
          <w:b w:val="false"/>
          <w:i w:val="false"/>
          <w:color w:val="000000"/>
          <w:sz w:val="28"/>
        </w:rPr>
        <w:t xml:space="preserve">
теңгемен </w:t>
      </w:r>
    </w:p>
    <w:p>
      <w:pPr>
        <w:spacing w:after="0"/>
        <w:ind w:left="0"/>
        <w:jc w:val="both"/>
      </w:pPr>
      <w:r>
        <w:rPr>
          <w:rFonts w:ascii="Times New Roman"/>
          <w:b w:val="false"/>
          <w:i w:val="false"/>
          <w:color w:val="000000"/>
          <w:sz w:val="28"/>
        </w:rPr>
        <w:t xml:space="preserve">Өнеркәсіптік өнім    122,9    110,6    107      107,1    107,9 </w:t>
      </w:r>
      <w:r>
        <w:br/>
      </w:r>
      <w:r>
        <w:rPr>
          <w:rFonts w:ascii="Times New Roman"/>
          <w:b w:val="false"/>
          <w:i w:val="false"/>
          <w:color w:val="000000"/>
          <w:sz w:val="28"/>
        </w:rPr>
        <w:t xml:space="preserve">
көлемінің өсу </w:t>
      </w:r>
      <w:r>
        <w:br/>
      </w:r>
      <w:r>
        <w:rPr>
          <w:rFonts w:ascii="Times New Roman"/>
          <w:b w:val="false"/>
          <w:i w:val="false"/>
          <w:color w:val="000000"/>
          <w:sz w:val="28"/>
        </w:rPr>
        <w:t xml:space="preserve">
қарқыны, өткен </w:t>
      </w:r>
      <w:r>
        <w:br/>
      </w:r>
      <w:r>
        <w:rPr>
          <w:rFonts w:ascii="Times New Roman"/>
          <w:b w:val="false"/>
          <w:i w:val="false"/>
          <w:color w:val="000000"/>
          <w:sz w:val="28"/>
        </w:rPr>
        <w:t xml:space="preserve">
жылға %-пен </w:t>
      </w:r>
    </w:p>
    <w:p>
      <w:pPr>
        <w:spacing w:after="0"/>
        <w:ind w:left="0"/>
        <w:jc w:val="both"/>
      </w:pPr>
      <w:r>
        <w:rPr>
          <w:rFonts w:ascii="Times New Roman"/>
          <w:b w:val="false"/>
          <w:i w:val="false"/>
          <w:color w:val="000000"/>
          <w:sz w:val="28"/>
        </w:rPr>
        <w:t xml:space="preserve">ІЕК-де шағын         16,8     19,6     21,8     24,9     34,2 </w:t>
      </w:r>
      <w:r>
        <w:br/>
      </w:r>
      <w:r>
        <w:rPr>
          <w:rFonts w:ascii="Times New Roman"/>
          <w:b w:val="false"/>
          <w:i w:val="false"/>
          <w:color w:val="000000"/>
          <w:sz w:val="28"/>
        </w:rPr>
        <w:t xml:space="preserve">
бизнес субъектілері </w:t>
      </w:r>
      <w:r>
        <w:br/>
      </w:r>
      <w:r>
        <w:rPr>
          <w:rFonts w:ascii="Times New Roman"/>
          <w:b w:val="false"/>
          <w:i w:val="false"/>
          <w:color w:val="000000"/>
          <w:sz w:val="28"/>
        </w:rPr>
        <w:t xml:space="preserve">
өндірген өнім мен </w:t>
      </w:r>
      <w:r>
        <w:br/>
      </w:r>
      <w:r>
        <w:rPr>
          <w:rFonts w:ascii="Times New Roman"/>
          <w:b w:val="false"/>
          <w:i w:val="false"/>
          <w:color w:val="000000"/>
          <w:sz w:val="28"/>
        </w:rPr>
        <w:t xml:space="preserve">
қызмет көрсетулер. </w:t>
      </w:r>
      <w:r>
        <w:br/>
      </w:r>
      <w:r>
        <w:rPr>
          <w:rFonts w:ascii="Times New Roman"/>
          <w:b w:val="false"/>
          <w:i w:val="false"/>
          <w:color w:val="000000"/>
          <w:sz w:val="28"/>
        </w:rPr>
        <w:t xml:space="preserve">
дің үлес салмағы, </w:t>
      </w:r>
      <w:r>
        <w:br/>
      </w:r>
      <w:r>
        <w:rPr>
          <w:rFonts w:ascii="Times New Roman"/>
          <w:b w:val="false"/>
          <w:i w:val="false"/>
          <w:color w:val="000000"/>
          <w:sz w:val="28"/>
        </w:rPr>
        <w:t xml:space="preserve">
%-пен </w:t>
      </w:r>
    </w:p>
    <w:p>
      <w:pPr>
        <w:spacing w:after="0"/>
        <w:ind w:left="0"/>
        <w:jc w:val="both"/>
      </w:pPr>
      <w:r>
        <w:rPr>
          <w:rFonts w:ascii="Times New Roman"/>
          <w:b w:val="false"/>
          <w:i w:val="false"/>
          <w:color w:val="000000"/>
          <w:sz w:val="28"/>
        </w:rPr>
        <w:t xml:space="preserve">Экономикалық         18,1     19,7     21,6     23,8     31,1 </w:t>
      </w:r>
      <w:r>
        <w:br/>
      </w:r>
      <w:r>
        <w:rPr>
          <w:rFonts w:ascii="Times New Roman"/>
          <w:b w:val="false"/>
          <w:i w:val="false"/>
          <w:color w:val="000000"/>
          <w:sz w:val="28"/>
        </w:rPr>
        <w:t xml:space="preserve">
белсенді халықтың </w:t>
      </w:r>
      <w:r>
        <w:br/>
      </w:r>
      <w:r>
        <w:rPr>
          <w:rFonts w:ascii="Times New Roman"/>
          <w:b w:val="false"/>
          <w:i w:val="false"/>
          <w:color w:val="000000"/>
          <w:sz w:val="28"/>
        </w:rPr>
        <w:t xml:space="preserve">
шағын бизнеспен </w:t>
      </w:r>
      <w:r>
        <w:br/>
      </w:r>
      <w:r>
        <w:rPr>
          <w:rFonts w:ascii="Times New Roman"/>
          <w:b w:val="false"/>
          <w:i w:val="false"/>
          <w:color w:val="000000"/>
          <w:sz w:val="28"/>
        </w:rPr>
        <w:t xml:space="preserve">
айналысатындарының </w:t>
      </w:r>
      <w:r>
        <w:br/>
      </w:r>
      <w:r>
        <w:rPr>
          <w:rFonts w:ascii="Times New Roman"/>
          <w:b w:val="false"/>
          <w:i w:val="false"/>
          <w:color w:val="000000"/>
          <w:sz w:val="28"/>
        </w:rPr>
        <w:t xml:space="preserve">
үлес салмағы, </w:t>
      </w:r>
      <w:r>
        <w:br/>
      </w:r>
      <w:r>
        <w:rPr>
          <w:rFonts w:ascii="Times New Roman"/>
          <w:b w:val="false"/>
          <w:i w:val="false"/>
          <w:color w:val="000000"/>
          <w:sz w:val="28"/>
        </w:rPr>
        <w:t xml:space="preserve">
%-пен </w:t>
      </w:r>
    </w:p>
    <w:p>
      <w:pPr>
        <w:spacing w:after="0"/>
        <w:ind w:left="0"/>
        <w:jc w:val="both"/>
      </w:pPr>
      <w:r>
        <w:rPr>
          <w:rFonts w:ascii="Times New Roman"/>
          <w:b w:val="false"/>
          <w:i w:val="false"/>
          <w:color w:val="000000"/>
          <w:sz w:val="28"/>
        </w:rPr>
        <w:t xml:space="preserve">Тұрғын үйді          240,8    266,1    288     312       335 </w:t>
      </w:r>
      <w:r>
        <w:br/>
      </w:r>
      <w:r>
        <w:rPr>
          <w:rFonts w:ascii="Times New Roman"/>
          <w:b w:val="false"/>
          <w:i w:val="false"/>
          <w:color w:val="000000"/>
          <w:sz w:val="28"/>
        </w:rPr>
        <w:t xml:space="preserve">
пайдалануға қосу, </w:t>
      </w:r>
      <w:r>
        <w:br/>
      </w:r>
      <w:r>
        <w:rPr>
          <w:rFonts w:ascii="Times New Roman"/>
          <w:b w:val="false"/>
          <w:i w:val="false"/>
          <w:color w:val="000000"/>
          <w:sz w:val="28"/>
        </w:rPr>
        <w:t xml:space="preserve">
мың шаршы метр </w:t>
      </w:r>
    </w:p>
    <w:p>
      <w:pPr>
        <w:spacing w:after="0"/>
        <w:ind w:left="0"/>
        <w:jc w:val="both"/>
      </w:pPr>
      <w:r>
        <w:rPr>
          <w:rFonts w:ascii="Times New Roman"/>
          <w:b w:val="false"/>
          <w:i w:val="false"/>
          <w:color w:val="000000"/>
          <w:sz w:val="28"/>
        </w:rPr>
        <w:t xml:space="preserve">Қала халқының ОТА    27,8     28,6     29,6    30,5      31,5 </w:t>
      </w:r>
      <w:r>
        <w:br/>
      </w:r>
      <w:r>
        <w:rPr>
          <w:rFonts w:ascii="Times New Roman"/>
          <w:b w:val="false"/>
          <w:i w:val="false"/>
          <w:color w:val="000000"/>
          <w:sz w:val="28"/>
        </w:rPr>
        <w:t xml:space="preserve">
жарақтандырылу </w:t>
      </w:r>
      <w:r>
        <w:br/>
      </w:r>
      <w:r>
        <w:rPr>
          <w:rFonts w:ascii="Times New Roman"/>
          <w:b w:val="false"/>
          <w:i w:val="false"/>
          <w:color w:val="000000"/>
          <w:sz w:val="28"/>
        </w:rPr>
        <w:t xml:space="preserve">
деңгейі, 100 </w:t>
      </w:r>
      <w:r>
        <w:br/>
      </w:r>
      <w:r>
        <w:rPr>
          <w:rFonts w:ascii="Times New Roman"/>
          <w:b w:val="false"/>
          <w:i w:val="false"/>
          <w:color w:val="000000"/>
          <w:sz w:val="28"/>
        </w:rPr>
        <w:t xml:space="preserve">
адамға бірлік </w:t>
      </w:r>
    </w:p>
    <w:p>
      <w:pPr>
        <w:spacing w:after="0"/>
        <w:ind w:left="0"/>
        <w:jc w:val="both"/>
      </w:pPr>
      <w:r>
        <w:rPr>
          <w:rFonts w:ascii="Times New Roman"/>
          <w:b w:val="false"/>
          <w:i w:val="false"/>
          <w:color w:val="000000"/>
          <w:sz w:val="28"/>
        </w:rPr>
        <w:t xml:space="preserve">Бөлшек сауда         264,9    288      294     308,6     323,9 </w:t>
      </w:r>
      <w:r>
        <w:br/>
      </w:r>
      <w:r>
        <w:rPr>
          <w:rFonts w:ascii="Times New Roman"/>
          <w:b w:val="false"/>
          <w:i w:val="false"/>
          <w:color w:val="000000"/>
          <w:sz w:val="28"/>
        </w:rPr>
        <w:t xml:space="preserve">
айналымы, млрд. </w:t>
      </w:r>
      <w:r>
        <w:br/>
      </w:r>
      <w:r>
        <w:rPr>
          <w:rFonts w:ascii="Times New Roman"/>
          <w:b w:val="false"/>
          <w:i w:val="false"/>
          <w:color w:val="000000"/>
          <w:sz w:val="28"/>
        </w:rPr>
        <w:t xml:space="preserve">
АҚШ доллары </w:t>
      </w:r>
    </w:p>
    <w:p>
      <w:pPr>
        <w:spacing w:after="0"/>
        <w:ind w:left="0"/>
        <w:jc w:val="both"/>
      </w:pPr>
      <w:r>
        <w:rPr>
          <w:rFonts w:ascii="Times New Roman"/>
          <w:b w:val="false"/>
          <w:i w:val="false"/>
          <w:color w:val="000000"/>
          <w:sz w:val="28"/>
        </w:rPr>
        <w:t xml:space="preserve">Сыртқы сауда         2503,7   2965,7   3298    3875     4511,7 </w:t>
      </w:r>
      <w:r>
        <w:br/>
      </w:r>
      <w:r>
        <w:rPr>
          <w:rFonts w:ascii="Times New Roman"/>
          <w:b w:val="false"/>
          <w:i w:val="false"/>
          <w:color w:val="000000"/>
          <w:sz w:val="28"/>
        </w:rPr>
        <w:t xml:space="preserve">
айналымы, млн. </w:t>
      </w:r>
      <w:r>
        <w:br/>
      </w:r>
      <w:r>
        <w:rPr>
          <w:rFonts w:ascii="Times New Roman"/>
          <w:b w:val="false"/>
          <w:i w:val="false"/>
          <w:color w:val="000000"/>
          <w:sz w:val="28"/>
        </w:rPr>
        <w:t xml:space="preserve">
АҚШ доллары </w:t>
      </w:r>
    </w:p>
    <w:p>
      <w:pPr>
        <w:spacing w:after="0"/>
        <w:ind w:left="0"/>
        <w:jc w:val="both"/>
      </w:pPr>
      <w:r>
        <w:rPr>
          <w:rFonts w:ascii="Times New Roman"/>
          <w:b w:val="false"/>
          <w:i w:val="false"/>
          <w:color w:val="000000"/>
          <w:sz w:val="28"/>
        </w:rPr>
        <w:t xml:space="preserve">Жұмыссыздық           10,8     8,9      8,6     8,3      8,1 </w:t>
      </w:r>
      <w:r>
        <w:br/>
      </w:r>
      <w:r>
        <w:rPr>
          <w:rFonts w:ascii="Times New Roman"/>
          <w:b w:val="false"/>
          <w:i w:val="false"/>
          <w:color w:val="000000"/>
          <w:sz w:val="28"/>
        </w:rPr>
        <w:t xml:space="preserve">
деңгейі, %-пен </w:t>
      </w:r>
    </w:p>
    <w:p>
      <w:pPr>
        <w:spacing w:after="0"/>
        <w:ind w:left="0"/>
        <w:jc w:val="both"/>
      </w:pPr>
      <w:r>
        <w:rPr>
          <w:rFonts w:ascii="Times New Roman"/>
          <w:b w:val="false"/>
          <w:i w:val="false"/>
          <w:color w:val="000000"/>
          <w:sz w:val="28"/>
        </w:rPr>
        <w:t xml:space="preserve">Күнкөрістің ең        12,1     8,5      8,2     7,9      7,5 </w:t>
      </w:r>
      <w:r>
        <w:br/>
      </w:r>
      <w:r>
        <w:rPr>
          <w:rFonts w:ascii="Times New Roman"/>
          <w:b w:val="false"/>
          <w:i w:val="false"/>
          <w:color w:val="000000"/>
          <w:sz w:val="28"/>
        </w:rPr>
        <w:t xml:space="preserve">
төменгі деңгейі. </w:t>
      </w:r>
      <w:r>
        <w:br/>
      </w:r>
      <w:r>
        <w:rPr>
          <w:rFonts w:ascii="Times New Roman"/>
          <w:b w:val="false"/>
          <w:i w:val="false"/>
          <w:color w:val="000000"/>
          <w:sz w:val="28"/>
        </w:rPr>
        <w:t xml:space="preserve">
нен төмен кірісі </w:t>
      </w:r>
      <w:r>
        <w:br/>
      </w:r>
      <w:r>
        <w:rPr>
          <w:rFonts w:ascii="Times New Roman"/>
          <w:b w:val="false"/>
          <w:i w:val="false"/>
          <w:color w:val="000000"/>
          <w:sz w:val="28"/>
        </w:rPr>
        <w:t xml:space="preserve">
бар халықтың үлес </w:t>
      </w:r>
      <w:r>
        <w:br/>
      </w:r>
      <w:r>
        <w:rPr>
          <w:rFonts w:ascii="Times New Roman"/>
          <w:b w:val="false"/>
          <w:i w:val="false"/>
          <w:color w:val="000000"/>
          <w:sz w:val="28"/>
        </w:rPr>
        <w:t xml:space="preserve">
салмағы, %-пен </w:t>
      </w:r>
    </w:p>
    <w:p>
      <w:pPr>
        <w:spacing w:after="0"/>
        <w:ind w:left="0"/>
        <w:jc w:val="both"/>
      </w:pPr>
      <w:r>
        <w:rPr>
          <w:rFonts w:ascii="Times New Roman"/>
          <w:b w:val="false"/>
          <w:i w:val="false"/>
          <w:color w:val="000000"/>
          <w:sz w:val="28"/>
        </w:rPr>
        <w:t xml:space="preserve">Бюджетке түсетін       127     148      161      174      187 </w:t>
      </w:r>
      <w:r>
        <w:br/>
      </w:r>
      <w:r>
        <w:rPr>
          <w:rFonts w:ascii="Times New Roman"/>
          <w:b w:val="false"/>
          <w:i w:val="false"/>
          <w:color w:val="000000"/>
          <w:sz w:val="28"/>
        </w:rPr>
        <w:t xml:space="preserve">
салық және салықтық </w:t>
      </w:r>
      <w:r>
        <w:br/>
      </w:r>
      <w:r>
        <w:rPr>
          <w:rFonts w:ascii="Times New Roman"/>
          <w:b w:val="false"/>
          <w:i w:val="false"/>
          <w:color w:val="000000"/>
          <w:sz w:val="28"/>
        </w:rPr>
        <w:t xml:space="preserve">
емес төлемдер, </w:t>
      </w:r>
      <w:r>
        <w:br/>
      </w:r>
      <w:r>
        <w:rPr>
          <w:rFonts w:ascii="Times New Roman"/>
          <w:b w:val="false"/>
          <w:i w:val="false"/>
          <w:color w:val="000000"/>
          <w:sz w:val="28"/>
        </w:rPr>
        <w:t xml:space="preserve">
млрд. теңге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Көрсеткіштер     2006 ж. 2007 ж. 2008 ж. 2009 ж. 2010 ж. 2010 ж. </w:t>
      </w:r>
      <w:r>
        <w:br/>
      </w:r>
      <w:r>
        <w:rPr>
          <w:rFonts w:ascii="Times New Roman"/>
          <w:b w:val="false"/>
          <w:i w:val="false"/>
          <w:color w:val="000000"/>
          <w:sz w:val="28"/>
        </w:rPr>
        <w:t xml:space="preserve">
                                                            2002ж-ға </w:t>
      </w:r>
      <w:r>
        <w:br/>
      </w:r>
      <w:r>
        <w:rPr>
          <w:rFonts w:ascii="Times New Roman"/>
          <w:b w:val="false"/>
          <w:i w:val="false"/>
          <w:color w:val="000000"/>
          <w:sz w:val="28"/>
        </w:rPr>
        <w:t xml:space="preserve">
                                                            %-пен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Халықтың жан басына  576320  617257  660675  707686  757394  162 </w:t>
      </w:r>
      <w:r>
        <w:br/>
      </w:r>
      <w:r>
        <w:rPr>
          <w:rFonts w:ascii="Times New Roman"/>
          <w:b w:val="false"/>
          <w:i w:val="false"/>
          <w:color w:val="000000"/>
          <w:sz w:val="28"/>
        </w:rPr>
        <w:t xml:space="preserve">
шаққандағы ЖІӨ, </w:t>
      </w:r>
      <w:r>
        <w:br/>
      </w:r>
      <w:r>
        <w:rPr>
          <w:rFonts w:ascii="Times New Roman"/>
          <w:b w:val="false"/>
          <w:i w:val="false"/>
          <w:color w:val="000000"/>
          <w:sz w:val="28"/>
        </w:rPr>
        <w:t xml:space="preserve">
теңгемен </w:t>
      </w:r>
    </w:p>
    <w:p>
      <w:pPr>
        <w:spacing w:after="0"/>
        <w:ind w:left="0"/>
        <w:jc w:val="both"/>
      </w:pPr>
      <w:r>
        <w:rPr>
          <w:rFonts w:ascii="Times New Roman"/>
          <w:b w:val="false"/>
          <w:i w:val="false"/>
          <w:color w:val="000000"/>
          <w:sz w:val="28"/>
        </w:rPr>
        <w:t xml:space="preserve">Өнеркәсіптік өнім    107      106,5   106,3  106,2    106    168,4 </w:t>
      </w:r>
      <w:r>
        <w:br/>
      </w:r>
      <w:r>
        <w:rPr>
          <w:rFonts w:ascii="Times New Roman"/>
          <w:b w:val="false"/>
          <w:i w:val="false"/>
          <w:color w:val="000000"/>
          <w:sz w:val="28"/>
        </w:rPr>
        <w:t xml:space="preserve">
көлемінің өсу </w:t>
      </w:r>
      <w:r>
        <w:br/>
      </w:r>
      <w:r>
        <w:rPr>
          <w:rFonts w:ascii="Times New Roman"/>
          <w:b w:val="false"/>
          <w:i w:val="false"/>
          <w:color w:val="000000"/>
          <w:sz w:val="28"/>
        </w:rPr>
        <w:t xml:space="preserve">
қарқыны, өткен </w:t>
      </w:r>
      <w:r>
        <w:br/>
      </w:r>
      <w:r>
        <w:rPr>
          <w:rFonts w:ascii="Times New Roman"/>
          <w:b w:val="false"/>
          <w:i w:val="false"/>
          <w:color w:val="000000"/>
          <w:sz w:val="28"/>
        </w:rPr>
        <w:t xml:space="preserve">
жылға %-пен </w:t>
      </w:r>
    </w:p>
    <w:p>
      <w:pPr>
        <w:spacing w:after="0"/>
        <w:ind w:left="0"/>
        <w:jc w:val="both"/>
      </w:pPr>
      <w:r>
        <w:rPr>
          <w:rFonts w:ascii="Times New Roman"/>
          <w:b w:val="false"/>
          <w:i w:val="false"/>
          <w:color w:val="000000"/>
          <w:sz w:val="28"/>
        </w:rPr>
        <w:t xml:space="preserve">ІЕК-де шағын         35,8     37,2     38,8   39,5    40,9 </w:t>
      </w:r>
      <w:r>
        <w:br/>
      </w:r>
      <w:r>
        <w:rPr>
          <w:rFonts w:ascii="Times New Roman"/>
          <w:b w:val="false"/>
          <w:i w:val="false"/>
          <w:color w:val="000000"/>
          <w:sz w:val="28"/>
        </w:rPr>
        <w:t xml:space="preserve">
бизнес субъектілері </w:t>
      </w:r>
      <w:r>
        <w:br/>
      </w:r>
      <w:r>
        <w:rPr>
          <w:rFonts w:ascii="Times New Roman"/>
          <w:b w:val="false"/>
          <w:i w:val="false"/>
          <w:color w:val="000000"/>
          <w:sz w:val="28"/>
        </w:rPr>
        <w:t xml:space="preserve">
өндірген өнім мен </w:t>
      </w:r>
      <w:r>
        <w:br/>
      </w:r>
      <w:r>
        <w:rPr>
          <w:rFonts w:ascii="Times New Roman"/>
          <w:b w:val="false"/>
          <w:i w:val="false"/>
          <w:color w:val="000000"/>
          <w:sz w:val="28"/>
        </w:rPr>
        <w:t xml:space="preserve">
қызмет көрсетулер. </w:t>
      </w:r>
      <w:r>
        <w:br/>
      </w:r>
      <w:r>
        <w:rPr>
          <w:rFonts w:ascii="Times New Roman"/>
          <w:b w:val="false"/>
          <w:i w:val="false"/>
          <w:color w:val="000000"/>
          <w:sz w:val="28"/>
        </w:rPr>
        <w:t xml:space="preserve">
дің үлес салмағы, </w:t>
      </w:r>
      <w:r>
        <w:br/>
      </w:r>
      <w:r>
        <w:rPr>
          <w:rFonts w:ascii="Times New Roman"/>
          <w:b w:val="false"/>
          <w:i w:val="false"/>
          <w:color w:val="000000"/>
          <w:sz w:val="28"/>
        </w:rPr>
        <w:t xml:space="preserve">
%-пен </w:t>
      </w:r>
    </w:p>
    <w:p>
      <w:pPr>
        <w:spacing w:after="0"/>
        <w:ind w:left="0"/>
        <w:jc w:val="both"/>
      </w:pPr>
      <w:r>
        <w:rPr>
          <w:rFonts w:ascii="Times New Roman"/>
          <w:b w:val="false"/>
          <w:i w:val="false"/>
          <w:color w:val="000000"/>
          <w:sz w:val="28"/>
        </w:rPr>
        <w:t xml:space="preserve">Экономикалық         32,9     34,2     35,8    37     38,1 </w:t>
      </w:r>
      <w:r>
        <w:br/>
      </w:r>
      <w:r>
        <w:rPr>
          <w:rFonts w:ascii="Times New Roman"/>
          <w:b w:val="false"/>
          <w:i w:val="false"/>
          <w:color w:val="000000"/>
          <w:sz w:val="28"/>
        </w:rPr>
        <w:t xml:space="preserve">
белсенді халықтың </w:t>
      </w:r>
      <w:r>
        <w:br/>
      </w:r>
      <w:r>
        <w:rPr>
          <w:rFonts w:ascii="Times New Roman"/>
          <w:b w:val="false"/>
          <w:i w:val="false"/>
          <w:color w:val="000000"/>
          <w:sz w:val="28"/>
        </w:rPr>
        <w:t xml:space="preserve">
шағын бизнеспен </w:t>
      </w:r>
      <w:r>
        <w:br/>
      </w:r>
      <w:r>
        <w:rPr>
          <w:rFonts w:ascii="Times New Roman"/>
          <w:b w:val="false"/>
          <w:i w:val="false"/>
          <w:color w:val="000000"/>
          <w:sz w:val="28"/>
        </w:rPr>
        <w:t xml:space="preserve">
айналысатындарының </w:t>
      </w:r>
      <w:r>
        <w:br/>
      </w:r>
      <w:r>
        <w:rPr>
          <w:rFonts w:ascii="Times New Roman"/>
          <w:b w:val="false"/>
          <w:i w:val="false"/>
          <w:color w:val="000000"/>
          <w:sz w:val="28"/>
        </w:rPr>
        <w:t xml:space="preserve">
үлес салмағы, </w:t>
      </w:r>
      <w:r>
        <w:br/>
      </w:r>
      <w:r>
        <w:rPr>
          <w:rFonts w:ascii="Times New Roman"/>
          <w:b w:val="false"/>
          <w:i w:val="false"/>
          <w:color w:val="000000"/>
          <w:sz w:val="28"/>
        </w:rPr>
        <w:t xml:space="preserve">
%-пен </w:t>
      </w:r>
    </w:p>
    <w:p>
      <w:pPr>
        <w:spacing w:after="0"/>
        <w:ind w:left="0"/>
        <w:jc w:val="both"/>
      </w:pPr>
      <w:r>
        <w:rPr>
          <w:rFonts w:ascii="Times New Roman"/>
          <w:b w:val="false"/>
          <w:i w:val="false"/>
          <w:color w:val="000000"/>
          <w:sz w:val="28"/>
        </w:rPr>
        <w:t xml:space="preserve">Тұрғын үйді          345      360      375     390     400    150,3 </w:t>
      </w:r>
      <w:r>
        <w:br/>
      </w:r>
      <w:r>
        <w:rPr>
          <w:rFonts w:ascii="Times New Roman"/>
          <w:b w:val="false"/>
          <w:i w:val="false"/>
          <w:color w:val="000000"/>
          <w:sz w:val="28"/>
        </w:rPr>
        <w:t xml:space="preserve">
пайдалануға қосу, </w:t>
      </w:r>
      <w:r>
        <w:br/>
      </w:r>
      <w:r>
        <w:rPr>
          <w:rFonts w:ascii="Times New Roman"/>
          <w:b w:val="false"/>
          <w:i w:val="false"/>
          <w:color w:val="000000"/>
          <w:sz w:val="28"/>
        </w:rPr>
        <w:t xml:space="preserve">
мың шаршы метр </w:t>
      </w:r>
    </w:p>
    <w:p>
      <w:pPr>
        <w:spacing w:after="0"/>
        <w:ind w:left="0"/>
        <w:jc w:val="both"/>
      </w:pPr>
      <w:r>
        <w:rPr>
          <w:rFonts w:ascii="Times New Roman"/>
          <w:b w:val="false"/>
          <w:i w:val="false"/>
          <w:color w:val="000000"/>
          <w:sz w:val="28"/>
        </w:rPr>
        <w:t xml:space="preserve">Қала халқының ОТА    32       32,5     33      33,5    34     118,9 </w:t>
      </w:r>
      <w:r>
        <w:br/>
      </w:r>
      <w:r>
        <w:rPr>
          <w:rFonts w:ascii="Times New Roman"/>
          <w:b w:val="false"/>
          <w:i w:val="false"/>
          <w:color w:val="000000"/>
          <w:sz w:val="28"/>
        </w:rPr>
        <w:t xml:space="preserve">
жарақтандырылу </w:t>
      </w:r>
      <w:r>
        <w:br/>
      </w:r>
      <w:r>
        <w:rPr>
          <w:rFonts w:ascii="Times New Roman"/>
          <w:b w:val="false"/>
          <w:i w:val="false"/>
          <w:color w:val="000000"/>
          <w:sz w:val="28"/>
        </w:rPr>
        <w:t xml:space="preserve">
деңгейі, 100 </w:t>
      </w:r>
      <w:r>
        <w:br/>
      </w:r>
      <w:r>
        <w:rPr>
          <w:rFonts w:ascii="Times New Roman"/>
          <w:b w:val="false"/>
          <w:i w:val="false"/>
          <w:color w:val="000000"/>
          <w:sz w:val="28"/>
        </w:rPr>
        <w:t xml:space="preserve">
адамға бірлік </w:t>
      </w:r>
    </w:p>
    <w:p>
      <w:pPr>
        <w:spacing w:after="0"/>
        <w:ind w:left="0"/>
        <w:jc w:val="both"/>
      </w:pPr>
      <w:r>
        <w:rPr>
          <w:rFonts w:ascii="Times New Roman"/>
          <w:b w:val="false"/>
          <w:i w:val="false"/>
          <w:color w:val="000000"/>
          <w:sz w:val="28"/>
        </w:rPr>
        <w:t xml:space="preserve">Бөлшек сауда         341,7    361,5    383,2    407    434    151 </w:t>
      </w:r>
      <w:r>
        <w:br/>
      </w:r>
      <w:r>
        <w:rPr>
          <w:rFonts w:ascii="Times New Roman"/>
          <w:b w:val="false"/>
          <w:i w:val="false"/>
          <w:color w:val="000000"/>
          <w:sz w:val="28"/>
        </w:rPr>
        <w:t xml:space="preserve">
айналымы, млрд. </w:t>
      </w:r>
      <w:r>
        <w:br/>
      </w:r>
      <w:r>
        <w:rPr>
          <w:rFonts w:ascii="Times New Roman"/>
          <w:b w:val="false"/>
          <w:i w:val="false"/>
          <w:color w:val="000000"/>
          <w:sz w:val="28"/>
        </w:rPr>
        <w:t xml:space="preserve">
АҚШ доллары </w:t>
      </w:r>
    </w:p>
    <w:p>
      <w:pPr>
        <w:spacing w:after="0"/>
        <w:ind w:left="0"/>
        <w:jc w:val="both"/>
      </w:pPr>
      <w:r>
        <w:rPr>
          <w:rFonts w:ascii="Times New Roman"/>
          <w:b w:val="false"/>
          <w:i w:val="false"/>
          <w:color w:val="000000"/>
          <w:sz w:val="28"/>
        </w:rPr>
        <w:t xml:space="preserve">Сыртқы сауда         5177,6   5861     6540,6  7394,7  8267,5  278,8 </w:t>
      </w:r>
      <w:r>
        <w:br/>
      </w:r>
      <w:r>
        <w:rPr>
          <w:rFonts w:ascii="Times New Roman"/>
          <w:b w:val="false"/>
          <w:i w:val="false"/>
          <w:color w:val="000000"/>
          <w:sz w:val="28"/>
        </w:rPr>
        <w:t xml:space="preserve">
айналымы, млн. </w:t>
      </w:r>
      <w:r>
        <w:br/>
      </w:r>
      <w:r>
        <w:rPr>
          <w:rFonts w:ascii="Times New Roman"/>
          <w:b w:val="false"/>
          <w:i w:val="false"/>
          <w:color w:val="000000"/>
          <w:sz w:val="28"/>
        </w:rPr>
        <w:t xml:space="preserve">
АҚШ доллары </w:t>
      </w:r>
    </w:p>
    <w:p>
      <w:pPr>
        <w:spacing w:after="0"/>
        <w:ind w:left="0"/>
        <w:jc w:val="both"/>
      </w:pPr>
      <w:r>
        <w:rPr>
          <w:rFonts w:ascii="Times New Roman"/>
          <w:b w:val="false"/>
          <w:i w:val="false"/>
          <w:color w:val="000000"/>
          <w:sz w:val="28"/>
        </w:rPr>
        <w:t xml:space="preserve">Жұмыссыздық            8       7,9     7,8     7,6     7,4 </w:t>
      </w:r>
      <w:r>
        <w:br/>
      </w:r>
      <w:r>
        <w:rPr>
          <w:rFonts w:ascii="Times New Roman"/>
          <w:b w:val="false"/>
          <w:i w:val="false"/>
          <w:color w:val="000000"/>
          <w:sz w:val="28"/>
        </w:rPr>
        <w:t xml:space="preserve">
деңгейі, %-пен </w:t>
      </w:r>
    </w:p>
    <w:p>
      <w:pPr>
        <w:spacing w:after="0"/>
        <w:ind w:left="0"/>
        <w:jc w:val="both"/>
      </w:pPr>
      <w:r>
        <w:rPr>
          <w:rFonts w:ascii="Times New Roman"/>
          <w:b w:val="false"/>
          <w:i w:val="false"/>
          <w:color w:val="000000"/>
          <w:sz w:val="28"/>
        </w:rPr>
        <w:t xml:space="preserve">Күнкөрістің ең         7        7      6       6       6 </w:t>
      </w:r>
      <w:r>
        <w:br/>
      </w:r>
      <w:r>
        <w:rPr>
          <w:rFonts w:ascii="Times New Roman"/>
          <w:b w:val="false"/>
          <w:i w:val="false"/>
          <w:color w:val="000000"/>
          <w:sz w:val="28"/>
        </w:rPr>
        <w:t xml:space="preserve">
төменгі деңгейі. </w:t>
      </w:r>
      <w:r>
        <w:br/>
      </w:r>
      <w:r>
        <w:rPr>
          <w:rFonts w:ascii="Times New Roman"/>
          <w:b w:val="false"/>
          <w:i w:val="false"/>
          <w:color w:val="000000"/>
          <w:sz w:val="28"/>
        </w:rPr>
        <w:t xml:space="preserve">
нен төмен кірісі </w:t>
      </w:r>
      <w:r>
        <w:br/>
      </w:r>
      <w:r>
        <w:rPr>
          <w:rFonts w:ascii="Times New Roman"/>
          <w:b w:val="false"/>
          <w:i w:val="false"/>
          <w:color w:val="000000"/>
          <w:sz w:val="28"/>
        </w:rPr>
        <w:t xml:space="preserve">
бар халықтың үлес </w:t>
      </w:r>
      <w:r>
        <w:br/>
      </w:r>
      <w:r>
        <w:rPr>
          <w:rFonts w:ascii="Times New Roman"/>
          <w:b w:val="false"/>
          <w:i w:val="false"/>
          <w:color w:val="000000"/>
          <w:sz w:val="28"/>
        </w:rPr>
        <w:t xml:space="preserve">
салмағы, %-пен </w:t>
      </w:r>
    </w:p>
    <w:p>
      <w:pPr>
        <w:spacing w:after="0"/>
        <w:ind w:left="0"/>
        <w:jc w:val="both"/>
      </w:pPr>
      <w:r>
        <w:rPr>
          <w:rFonts w:ascii="Times New Roman"/>
          <w:b w:val="false"/>
          <w:i w:val="false"/>
          <w:color w:val="000000"/>
          <w:sz w:val="28"/>
        </w:rPr>
        <w:t xml:space="preserve">Бюджетке түсетін       200     213    226     239      253     170 </w:t>
      </w:r>
      <w:r>
        <w:br/>
      </w:r>
      <w:r>
        <w:rPr>
          <w:rFonts w:ascii="Times New Roman"/>
          <w:b w:val="false"/>
          <w:i w:val="false"/>
          <w:color w:val="000000"/>
          <w:sz w:val="28"/>
        </w:rPr>
        <w:t xml:space="preserve">
салық және салықтық </w:t>
      </w:r>
      <w:r>
        <w:br/>
      </w:r>
      <w:r>
        <w:rPr>
          <w:rFonts w:ascii="Times New Roman"/>
          <w:b w:val="false"/>
          <w:i w:val="false"/>
          <w:color w:val="000000"/>
          <w:sz w:val="28"/>
        </w:rPr>
        <w:t xml:space="preserve">
емес төлемдер, </w:t>
      </w:r>
      <w:r>
        <w:br/>
      </w:r>
      <w:r>
        <w:rPr>
          <w:rFonts w:ascii="Times New Roman"/>
          <w:b w:val="false"/>
          <w:i w:val="false"/>
          <w:color w:val="000000"/>
          <w:sz w:val="28"/>
        </w:rPr>
        <w:t xml:space="preserve">
млрд. теңге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