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d927" w14:textId="ee7d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Т.Ж.Абайділдинді Шығыс Қазақстан облысының әкімі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26 ақпандағы N 1027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Талғатбек Жәмшитұлы Абайділдин Шығыс Қазақстан облысының әкімі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