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b3e9" w14:textId="70cb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Қырғыз Республикасы арасындағы Мемлекеттік шекара күзетіндегі ынтымақтастық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2003 жылғы 27 ақпан N 1033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Президентінің "Қазақстан Республикасының халықаралық шарттарын жасасу, орындау және күшін жою тәртібі туралы" 1995 жылғы 12 желтоқсандағы N 2679 заң күші бар 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2001 жылғы 15 желтоқсанда Астана қаласында жасалған Қазақстан Республикасы мен Қырғыз Республикасы арасындағы Мемлекеттік шекара күзетіндегі ынтымақтастық туралы келісім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РҚАО-ның ескертуі: Келісімнің мәтіні қоса берілмеген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