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c45c" w14:textId="1b1c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2001 жылғы 29 қыркүйектегі N 692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2003 жылғы 3 наурыз N 1036.
Күші жойылды - ҚР Президентінің 2003.11.15. N 1228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мемлекеттік басқару жүйесін одан әрі жетілдіру шаралары туралы" 2002 жылғы 28 тамыздағы N 931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7) тармақшасына сәйкес Қазақстан Республикасының Индустрия және сауда министрлігіне шағын бизнесті қолдау саласындағы функциялар мен өкілеттіктер берілуіне байланысты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жанынан Кәсіпкерлер кеңесін құру туралы" Қазақстан Республикасы Президентінің 2001 жылғы 29 қыркүйектегі N 692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Кәсіпкерлер кеңесі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 "Қазақстан Республикасының Табиғи монополияларды реттеу, бәсекелестікті қорғау және шағын бизнесті қолдау жөніндегі агенттігі" деген сөздер "Қазақстан Республикасының Индустрия және сауда министрлігі" деген сөздермен ауыстырылсын.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