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2b9a" w14:textId="f862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Алматы облыстық сотының судьясы қызметінен босату, сондай-ақ аудандық және оларға теңестірілген соттардың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2003 жылғы 7 наурыз N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3-тармағына, "Қазақстан Республикасының сот жүйесі мен судьяларының мәртебесі туралы" Қазақстан Республикасының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3, 6-тармақтарына,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 1-тармағының 1), 4), 6) тармақшаларына, 2-тармағына, 4-тармағының 2)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және оларға теңестірілген соттардың төрағалары қызметіне: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Ырғыз                      Бақтыгереев Оралбек Әбішұлы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 осы облыстың Әйтеке би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Қарғалы                    Өтепберген Нұрлан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 осы облыстың Ырғыз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қызметінен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және оларға теңестірілген соттардың судьялары қызметіне: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                      Жоламанова Зәуре Ғабдессалямқызы;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                  Бекентаева Бибігүл Қайыркелдіқызы;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    Құлбосынова Айгүл Сағынқызы;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қаласының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           Иманиязова Шолпан Сарбасқызы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                 осы облыстың Хромтау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Қанапиев Ермек Кенжетайұлы;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Талдықорған                Тоқболатов Талғат Ибрагимұлы;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Еңбекшіқазақ               Абдуллин Фархад Фазылжанұлы;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Талғар                     Кисикова Бақыт Испекқызы;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   Смақов Сағат Әбуұлы;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қаласының           Тұхфатова Дина Нұрболатқызы;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 қаласының             Ниязбеков Асхат Болатұлы;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 Шәріпова Эльмира Білдебайқызы;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  Сыздықова Гүлнәр Коминтернқызы;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Мойынқұм                   Дәуренбеков Абай Әбдіқапарұлы;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 Мәдібаева Зейнекүлтай Орынбасарқызы;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 Имашев Болат Темірұлы;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Қарқаралы                  Жөкебаев Мұхтар Тайлақбайұлы;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Теміртау                   Ахметуллин Бауыржан Социалұлы;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                   Сыздықов Ерлан Ерғалиұлы;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                   Бөкенбаев Нұрлан Жұмабекұлы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   Қостанай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қаласының         Қадырбаев Ерімхан Батырханұлы;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Жітіқара                   Меңдібаева Ғалия Бөлекбайқызы;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 Сейдахметова Гауһар Тыныштыққызы;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қаласының        Қамысбаева Бағымкүл Құрақбайқызы;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қалалық сотына       Әубәкіров Мұрат Ескендірұлы;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 аудандық сотына       Құлтаев Қыдырбек Ұласбекұлы;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                     Тәжденова Манат Насырқызы;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                   Әлсеева Зәуре Қадырқызы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    осы облыстың Ордабасы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 би                    Стамқұлова Саид-Дина Мырзағалиқызы;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    Мерғалиев Асламбек Амангелдіұлы;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Тоғымбетова Айгүл Өміртайқызы;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    Ахметова Айгүл Сәрсембайқызы;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                  Сапарғалиев Серікбол Ермекұлы;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Ташқұлов Дәулет Ташқұлұлы;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Темірова Гүлмира Күмісбекқызы;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Шипп Денис Алексеевич;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Ақжар                      Арғымбаева Қарлығаш Қайыргелдіқызы;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                    Евсеева Евгения Әділғазықызы;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Құдайбергенова Роза Телеуқызы;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Манжуева Шолпан Серікбекқызы;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қаласының          Онғарбаева Жанар Төлебайқызы;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қалалық сотына       Шешенбаева Алтынбек Рымбекұлы;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                   Әміров Бақытбек Гамирұлы;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гарнизонының         Сәрсенбаев Санат Слямжанұлы;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   Әлмағанбетов Жантас Маманұлы;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Жүсіпова Әмина Оспанқызы;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Диханбаев Бауыржан Сайрамбайұлы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Атқаратын қызметінен: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                   Кущанов Қанатбек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соттың судьясы             қайтыс болуына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Қызылқоға аудандық         Оразәлиев Хисмет Әміреұлы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қалалық             Дәурешов Әнуар Жұмажанұлы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 Досмақов Қорған Лензаханұлы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Қазыбек би ауданының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сотының       орындамағаны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Таранов аудандық           Сейітова Айна Әбедқұлқызы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қалалық          Сұлтанахметов Сыздық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               Базарқұлова Нұржамал Әбдіманапқызы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сотының судьясы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орындамағаны үшін;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 ауданы            Сүлейменов Шамсуддин Әбдімәуленұлы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сотының судьясы        соттың айыптау үкімі заңды күшіне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енуіне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Качир аудандық             Нүкенов Нұрлан Нәжімұлы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төрағасы           өз тілегі бойынша осы соттың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етіп қалдырыла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қалалық            Шереметьева Надежда Васильевна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 аудандық          Қаланов Тұран Мұртазаұлы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соттың айыптау үкімі заңды күшіне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енуіне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            Көмбетов Нұрлан Кәкімұлы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Әуезов ауданы              Қыраубаев Жақыпбек Мүтәліпұлы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сотының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 орындамағаны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