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e27f" w14:textId="bc3e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 қалыптастыру және пайдалану туралы 2002 жылғы есепті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21 сәуірдегі N 1072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"Қазақстан Республикасы Ұлттық қорының кейбір мәселелері туралы" 2001 жылғы 29 қаңтардағы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Қоса беріліп отырған Қазақстан Республикасының Ұлттық қорын қалыптастыру және пайдалану туралы 2002 жылғы есеп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2003 жылғы 7 мамырға дейін Қазақстан Республикасының Ұлттық қорын қалыптастыру және пайдалану туралы 2002 жылғы есеп және сыртқы аудитті жүргізу нәтижелері туралы ақпаратты бұқаралық ақпарат құралдарында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