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001b" w14:textId="8b50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Банкінің 2002 жылғы таза кірісінің жұмсалуы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15 мамырдағы N 1093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Ұлттық Банкі туралы" 1995 жылғы 30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Банкі Басқармасының ұсынысы бойынша Қазақстан Республикасы Ұлттық Банкінің банктік активтер бойынша құралған жалпы провизиялар (резервтер) сомасына кемітілген 2002 жылғы таза кірісі: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резервтік капиталды толықтыруға - 3 934 794,0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республикалық бюджет кірісіне - 5 631 661,0 мың теңге жіберілсін.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