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b474" w14:textId="242b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жарлықтарына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16 мамырдағы N 1094 жарлығы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жарлықтарына өзгерiстер мен толықтырулар енгiзiлсiн: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2004.01.17. N 1284 </w:t>
      </w:r>
      <w:r>
        <w:rPr>
          <w:rFonts w:ascii="Times New Roman"/>
          <w:b w:val="false"/>
          <w:i w:val="false"/>
          <w:color w:val="ff0000"/>
          <w:sz w:val="28"/>
        </w:rPr>
        <w:t>  жарлығымен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Президентiнiң "Жоғары офицерлiк және басшы құрамның адамдары атқаратын лауазымдар тiзбесi туралы" 2000 жылғы 12 мамырдағы N 392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 және астана бойынша департамент бастығы - полковник, генерал-майор"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"Облыс, Астана қаласы мен Алматы қаласы бойынша департамент бастығы - полковник,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Директордың бiрiншi орынбасары - Шекара қызметi Бас штабының бастығы - генерал-майор";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"Шекара қызметi директорының орынбасары - генерал-майор" деген жолдан кейiн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"Шекара қызметi инспекциясы және шекаралық ынтымақтастық Бас басқармасының бастығы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 қызметi Бас штабы бастығының бiрiншi орынбасары - полковник, генерал-майор"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"Шекара қызметi аумақтық қолбасшылығының қолбасшысы - генерал-майор"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"Шекара қызметi аумақтық басқармасының бастығы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басқарма бастығының бiрiншi орынбасары - Шекара қызметi штабының бастығы - полковник, генерал-майор";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"Шекара қызметi теңiз бөлiмдерiнiң қолбасшысы - контр-адмирал"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"Шекара қызметi теңiз шекара дивизиясының командирi - контр-адмирал";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"Шекара отрядының бастығы - полковник, генерал-майор" деген жол алынып тасталсын;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2004.01.17. N 1284 </w:t>
      </w:r>
      <w:r>
        <w:rPr>
          <w:rFonts w:ascii="Times New Roman"/>
          <w:b w:val="false"/>
          <w:i w:val="false"/>
          <w:color w:val="ff0000"/>
          <w:sz w:val="28"/>
        </w:rPr>
        <w:t>жарлығымен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2004.01.17. N 1284 </w:t>
      </w:r>
      <w:r>
        <w:rPr>
          <w:rFonts w:ascii="Times New Roman"/>
          <w:b w:val="false"/>
          <w:i w:val="false"/>
          <w:color w:val="ff0000"/>
          <w:sz w:val="28"/>
        </w:rPr>
        <w:t>жарлығымен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Президентінің 2008.03.11.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Президентiнiң "Қазақстан Республикасы Президентi Әкiмшiлiгiнiң штат саны мен құрылымы туралы" 2002 жылғы 11 ақпандағы N 806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бекiтiлген Қазақстан Республикасы Президентi Әкiмшiлiгінiң құрылымында: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"Президент Әкiмшiлiгi Басшысының орынбасарлары"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"Президент Әкiмшiлiгi Басшысының бiрiншi орынбасары мен орынбасарлары".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ҚР Президентінің 2004.01.17. </w:t>
      </w:r>
      <w:r>
        <w:rPr>
          <w:rFonts w:ascii="Times New Roman"/>
          <w:b w:val="false"/>
          <w:i w:val="false"/>
          <w:color w:val="ff0000"/>
          <w:sz w:val="28"/>
        </w:rPr>
        <w:t>N 1284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2008.03.11.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Жарлықтарымен.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органдар осы Жарлықтан туындайтын шаралар қолдансын.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күшiне енедi, оған мыналар қосылмайды: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1 қаңтардан бастап күшiне енетiн 1-тармақтың 4) тармақшасының бесiншi, жиырма жетiншi, отыз екiншi, отыз төртiншi абзацтары, 5) тармақшасының отыз алтыншы, отыз жетiншi, отыз тоғызыншы абзацтары;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28 тамыздан бастап күшiне енетiн 1-тармақтың 4) тармақшасының отызыншы абзацы, 5) тармақшасының қырқыншы абзацы;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19 қыркүйектен бастап күшiне енетiн 1-тармақтың 1) тармақшасының алтыншы абзацы, 2) тармақшасының бесiншi, сегiзiншi, тоғызыншы, он бiрiншi, он екiншi, он сегiзiншi, жиырма бiрiншi, жиырма үшiншi, жиырма бесiншi, жиырма жетiншi абзацтары, 4) тармақшасының он алтыншы абзацы;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1 қаңтардан бастап күшiне енетiн 1-тармақтың 4) тармақшасының жиырма бесiншi абзацы;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1 шiлдеден бастап күшiне енетiн 1-тармақтың 1) тармақшасының сегiзiншi абзацы, 2) тармақшасының он төртiншi, отызыншы абзацтары, 4) тармақшасының жиырма бiрiншi, жиырма үшiншi абзацтары.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