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53e0a" w14:textId="dd53e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Санкт-Петербург қаласында (Ресей Федерациясы) Қазақстан Республикасының Бас консулдығын ашу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2003 жылғы 4 маусымдағы N 1102 Жарлығы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"Президент пен Үкімет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актілерінің жинағында"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жариялануға тиіс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ҚАУЛЫ ЕТЕМІН: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Санкт-Петербург қаласында (Ресей Федерациясы) Қазақстан Республикасының Бас консулдығы ашылсын.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Үкіметі осы Жарлықтан туындайтын қажетті шараларды қабылдасын.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Жарлық қол қойылған күнінен бастап күшіне енеді.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Президенті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