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ce91" w14:textId="7c5c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Премьер-Министрі И.Н.Тасмағамбетовтің орнынан түсуі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11 маусымдағы N 1106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70-бабына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Берілген өтінішіне орай Қазақстан Республикасының Премьер-Министрі Иманғали Нұрғалиұлы Тасмағамбетовтің орнынан түсуі қабылдансын.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Қазақстан Республикасы Үкіметінің жаңа құрамы бекітілгенге дейін өз міндеттерін атқаратын болсын.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