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9207" w14:textId="a159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О.Н.Өксікбаевті Республикалық бюджеттің атқарылуын бақылау жөніндегі есеп комитетінің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14 маусымдағы N 1118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Омархан Нұртайұлы Өксікбаев Республикалық бюджеттің атқарылуын бақылау жөніндегі есеп комитетінің төрағасы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