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f269" w14:textId="937f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Ж.А.Досқалиевті Қазақстан Республикасының Денсаулық сақтау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16 маусымдағы N 1129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Жақсылық Ақмырзаұлы Досқалиев Қазақстан Республикасының Денсаулық сақтау министрі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