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c8a4" w14:textId="280c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Ә.Р.Жақсыбековті Қазақстан Республикасының Индустрия және сауда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16 маусымдағы N 1130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Әділбек Рыскелдіұлы Жақсыбеков Қазақстан Республикасының Индустрия және сауда министрі болып тағайындалсын, ол Астана қаласының әкімі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