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c807" w14:textId="d93c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М.А.Құл-Мұхаммедті Қазақстан Республикасының Мәдениет, ақпарат және қоғамдық келісім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16 маусымдағы N 1131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Мұхтар Абрарұлы Құл-Мұхаммед Қазақстан Республикасының Мәдениет, ақпарат және қоғамдық келісім министрі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