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b352" w14:textId="a4fb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Г.Ж.Қарағұсованы Қазақстан Республикасының Еңбек және халықты әлеуметтік қорғау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16 маусымдағы N 1133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Гүлжан Жанпейісқызы Қарағұсова Қазақстан Республикасының Еңбек және халықты әлеуметтік қорғау министрі болып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