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2803" w14:textId="7722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Е.А.Досаевты Қазақстан Республикасының Қаржы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16 маусымдағы N 1134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Ерболат Асқарбекұлы Досаев Қазақстан Республикасының Қаржы министрі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