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971d" w14:textId="2299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аудандық және оларға теңестірілген соттарының судьяларын қызметке тағайындау және қызметтен босату, сондай-ақ Шығыс Қазақстан облыстық сотының судьясы қызметінен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10 шілдедегі N 1150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"Қазақстан Республикасының сот жүйесі мен судьяларының мәртебесі туралы" Қазақстан Республикасының 2000 жылғы 25 желтоқсандағы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4) тармақшаларына, 4-тармағының 2) тармақшасына сәйкес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және оларға теңестірілген соттардың судьялары қызметіне: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Атбасар                     Жақыпов Арай Ашмұхамбетұлы;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қалалық              Бақытжанова Амангүл Арыстанбайқызы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 осы облыстың Қарғалы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Сағынбазарова Мәдина Зиятқызы;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Алакөл ауданының            Жантасов Қанат Қашқынұлы;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 гарнизонының          Бөкенов Ғабиден Сапарбекұлы;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                       Шайсламов Ибраим;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қаласының             Исабаева Анара Үсенқызы;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Жуалы                       Алпысбаев Қазбек Манкеұлы;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 Айтжанов Қайрат Рымтайұлы;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 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Рудный қалалық сотына       Шаймерденов Қуандық Харесұлы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осы облыстың Федоров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судьясы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Қарабалық аудандық сотына   Ахметов Талғат Әмірұлы;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Қарақия аудандық сотына     Ерданов Тахир Ұлысұлы;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Сарыағаш ауданының          Тоғызбаев Ілияс Жұмабекұлы;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аудандық сотына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 Беліспаев Әлібек Мүсәліұлы;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әкімшілік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сотына                      Сәменбетова Сәуле Естайқызы;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Янова Лариса Владимировна;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 Әділов Бақытжан Әбубәкірсыдықұлы;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әкімшілік сотына            Арғымбаева Айгүл Сәдуақасқызы;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Жансықбаев Рүстем Ілияұлы;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Жұмабекова Айткүл Рашидқызы;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Зауырбеков Мықтыбек Құралбайұлы;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Исабаева Ақмарал Ахметжанқызы;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Келдібаев Ғылым Петрұлы;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Қоханов Марат Қоханұлы;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Мұсақожаева Роза Әбілқасымқызы;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Рузиев Долкун Артукұлы;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Өтегенова Роза Маукенқызы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Атқаратын қызметінен: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Щучье аудандық              Күбітаева Гүлжан Мұратқызы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 өз тілегі бойынша;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Көксу аудандық              Болатбаев Сұлтанғазы Бөкенұлы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судьялары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Мереке Тәуірбек Рысбекұлы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орнынан түсуіне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             Воронин Геннадий Иванович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сотының судьясы    орнынан түсуіне байланысты;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 Махамбетова Маржан Мырзабекқызы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ауданаралық экономикалық    соттың айыптау үкімі заңды күшіне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сотының судьясы             енуіне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босатылсын.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Астана, 2003 жылғы 10 шілде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1150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