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caa4" w14:textId="e44c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органдарының медальдары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31 шілдедегі N 1157 Жарлығы. Күші жойылды - Қазақстан Республикасы Президентінің 2011 жылғы 30 қыркүйектегі N 155 Жарлығымен</w:t>
      </w:r>
    </w:p>
    <w:p>
      <w:pPr>
        <w:spacing w:after="0"/>
        <w:ind w:left="0"/>
        <w:jc w:val="both"/>
      </w:pPr>
      <w:r>
        <w:rPr>
          <w:rFonts w:ascii="Times New Roman"/>
          <w:b w:val="false"/>
          <w:i w:val="false"/>
          <w:color w:val="ff0000"/>
          <w:sz w:val="28"/>
        </w:rPr>
        <w:t xml:space="preserve">      Ескерту. Күші жойылды - ҚР Президентінің 2011.09.30 </w:t>
      </w:r>
      <w:r>
        <w:rPr>
          <w:rFonts w:ascii="Times New Roman"/>
          <w:b w:val="false"/>
          <w:i w:val="false"/>
          <w:color w:val="ff0000"/>
          <w:sz w:val="28"/>
        </w:rPr>
        <w:t>N 155</w:t>
      </w:r>
      <w:r>
        <w:rPr>
          <w:rFonts w:ascii="Times New Roman"/>
          <w:b w:val="false"/>
          <w:i w:val="false"/>
          <w:color w:val="ff0000"/>
          <w:sz w:val="28"/>
        </w:rPr>
        <w:t>  Жарлығымен.</w:t>
      </w:r>
    </w:p>
    <w:p>
      <w:pPr>
        <w:spacing w:after="0"/>
        <w:ind w:left="0"/>
        <w:jc w:val="both"/>
      </w:pPr>
      <w:r>
        <w:rPr>
          <w:rFonts w:ascii="Times New Roman"/>
          <w:b w:val="false"/>
          <w:i w:val="false"/>
          <w:color w:val="000000"/>
          <w:sz w:val="28"/>
        </w:rPr>
        <w:t>      "Қазақстан Республикасының Президентi туралы" Қазақстан Республикасының 1995 жылғы 26 желтоқсандағы конституциялық заңының </w:t>
      </w:r>
      <w:r>
        <w:rPr>
          <w:rFonts w:ascii="Times New Roman"/>
          <w:b w:val="false"/>
          <w:i w:val="false"/>
          <w:color w:val="000000"/>
          <w:sz w:val="28"/>
        </w:rPr>
        <w:t xml:space="preserve">21-бабы </w:t>
      </w:r>
      <w:r>
        <w:rPr>
          <w:rFonts w:ascii="Times New Roman"/>
          <w:b w:val="false"/>
          <w:i w:val="false"/>
          <w:color w:val="000000"/>
          <w:sz w:val="28"/>
        </w:rPr>
        <w:t>2-тармағының 3) тармақшасына сәйкес Қазақстан Республикасының  </w:t>
      </w:r>
      <w:r>
        <w:rPr>
          <w:rFonts w:ascii="Times New Roman"/>
          <w:b w:val="false"/>
          <w:i w:val="false"/>
          <w:color w:val="000000"/>
          <w:sz w:val="28"/>
        </w:rPr>
        <w:t xml:space="preserve">iшкi iстер органдарындағы </w:t>
      </w:r>
      <w:r>
        <w:rPr>
          <w:rFonts w:ascii="Times New Roman"/>
          <w:b w:val="false"/>
          <w:i w:val="false"/>
          <w:color w:val="000000"/>
          <w:sz w:val="28"/>
        </w:rPr>
        <w:t xml:space="preserve">қызметтiң беделiн көтеру мақсатында қаулы етемін: </w:t>
      </w:r>
    </w:p>
    <w:bookmarkStart w:name="z1" w:id="0"/>
    <w:p>
      <w:pPr>
        <w:spacing w:after="0"/>
        <w:ind w:left="0"/>
        <w:jc w:val="both"/>
      </w:pPr>
      <w:r>
        <w:rPr>
          <w:rFonts w:ascii="Times New Roman"/>
          <w:b w:val="false"/>
          <w:i w:val="false"/>
          <w:color w:val="000000"/>
          <w:sz w:val="28"/>
        </w:rPr>
        <w:t xml:space="preserve">
      1. Қазақстан Республикасы iшкi істер органдарының мынадай медальдары тағайындалсын: </w:t>
      </w:r>
      <w:r>
        <w:br/>
      </w:r>
      <w:r>
        <w:rPr>
          <w:rFonts w:ascii="Times New Roman"/>
          <w:b w:val="false"/>
          <w:i w:val="false"/>
          <w:color w:val="000000"/>
          <w:sz w:val="28"/>
        </w:rPr>
        <w:t xml:space="preserve">
      1) "Құқық тәртiбiн қамтамасыз етуде үздiк шыққаны үшін"; </w:t>
      </w:r>
      <w:r>
        <w:br/>
      </w:r>
      <w:r>
        <w:rPr>
          <w:rFonts w:ascii="Times New Roman"/>
          <w:b w:val="false"/>
          <w:i w:val="false"/>
          <w:color w:val="000000"/>
          <w:sz w:val="28"/>
        </w:rPr>
        <w:t xml:space="preserve">
      2) "Қазақстан Республикасы iшкi істер органдарының ардагерi"; </w:t>
      </w:r>
      <w:r>
        <w:br/>
      </w:r>
      <w:r>
        <w:rPr>
          <w:rFonts w:ascii="Times New Roman"/>
          <w:b w:val="false"/>
          <w:i w:val="false"/>
          <w:color w:val="000000"/>
          <w:sz w:val="28"/>
        </w:rPr>
        <w:t xml:space="preserve">
      3) I, II, III дәрежелi "Iшкi iстер органдарындағы мiнсiз қызметi үшін". </w:t>
      </w:r>
    </w:p>
    <w:bookmarkEnd w:id="0"/>
    <w:bookmarkStart w:name="z2" w:id="1"/>
    <w:p>
      <w:pPr>
        <w:spacing w:after="0"/>
        <w:ind w:left="0"/>
        <w:jc w:val="both"/>
      </w:pPr>
      <w:r>
        <w:rPr>
          <w:rFonts w:ascii="Times New Roman"/>
          <w:b w:val="false"/>
          <w:i w:val="false"/>
          <w:color w:val="000000"/>
          <w:sz w:val="28"/>
        </w:rPr>
        <w:t>
      2. Осы Жарлықтың 1-тармағында санамаланған Қазақстан Республикасының ішкi iстер органдары </w:t>
      </w:r>
      <w:r>
        <w:rPr>
          <w:rFonts w:ascii="Times New Roman"/>
          <w:b w:val="false"/>
          <w:i w:val="false"/>
          <w:color w:val="000000"/>
          <w:sz w:val="28"/>
        </w:rPr>
        <w:t xml:space="preserve">медальдарының сипаттамалары </w:t>
      </w:r>
      <w:r>
        <w:rPr>
          <w:rFonts w:ascii="Times New Roman"/>
          <w:b w:val="false"/>
          <w:i w:val="false"/>
          <w:color w:val="000000"/>
          <w:sz w:val="28"/>
        </w:rPr>
        <w:t xml:space="preserve">бекiтiлсiн. </w:t>
      </w:r>
    </w:p>
    <w:bookmarkEnd w:id="1"/>
    <w:bookmarkStart w:name="z3" w:id="2"/>
    <w:p>
      <w:pPr>
        <w:spacing w:after="0"/>
        <w:ind w:left="0"/>
        <w:jc w:val="both"/>
      </w:pPr>
      <w:r>
        <w:rPr>
          <w:rFonts w:ascii="Times New Roman"/>
          <w:b w:val="false"/>
          <w:i w:val="false"/>
          <w:color w:val="000000"/>
          <w:sz w:val="28"/>
        </w:rPr>
        <w:t>
      3. Осы Жарлықтың 1-тармағында санамаланған Қазақстан Республикасының iшкi iстер органдары </w:t>
      </w:r>
      <w:r>
        <w:rPr>
          <w:rFonts w:ascii="Times New Roman"/>
          <w:b w:val="false"/>
          <w:i w:val="false"/>
          <w:color w:val="000000"/>
          <w:sz w:val="28"/>
        </w:rPr>
        <w:t xml:space="preserve">медальдарымен наградтау ережелерi </w:t>
      </w:r>
      <w:r>
        <w:rPr>
          <w:rFonts w:ascii="Times New Roman"/>
          <w:b w:val="false"/>
          <w:i w:val="false"/>
          <w:color w:val="000000"/>
          <w:sz w:val="28"/>
        </w:rPr>
        <w:t xml:space="preserve">бекiтiлсiн. </w:t>
      </w:r>
    </w:p>
    <w:bookmarkEnd w:id="2"/>
    <w:bookmarkStart w:name="z4" w:id="3"/>
    <w:p>
      <w:pPr>
        <w:spacing w:after="0"/>
        <w:ind w:left="0"/>
        <w:jc w:val="both"/>
      </w:pPr>
      <w:r>
        <w:rPr>
          <w:rFonts w:ascii="Times New Roman"/>
          <w:b w:val="false"/>
          <w:i w:val="false"/>
          <w:color w:val="000000"/>
          <w:sz w:val="28"/>
        </w:rPr>
        <w:t>
      4. Осы Жарлықтың 1-тармағында санамаланған Қазақстан Республикасы iшкi iстер органдарының </w:t>
      </w:r>
      <w:r>
        <w:rPr>
          <w:rFonts w:ascii="Times New Roman"/>
          <w:b w:val="false"/>
          <w:i w:val="false"/>
          <w:color w:val="000000"/>
          <w:sz w:val="28"/>
        </w:rPr>
        <w:t xml:space="preserve">медальдарына куәлiктердiң сипаттамалары мен үлгiлерi </w:t>
      </w:r>
      <w:r>
        <w:rPr>
          <w:rFonts w:ascii="Times New Roman"/>
          <w:b w:val="false"/>
          <w:i w:val="false"/>
          <w:color w:val="000000"/>
          <w:sz w:val="28"/>
        </w:rPr>
        <w:t xml:space="preserve">бекiтiлсiн. </w:t>
      </w:r>
    </w:p>
    <w:bookmarkEnd w:id="3"/>
    <w:bookmarkStart w:name="z5" w:id="4"/>
    <w:p>
      <w:pPr>
        <w:spacing w:after="0"/>
        <w:ind w:left="0"/>
        <w:jc w:val="both"/>
      </w:pPr>
      <w:r>
        <w:rPr>
          <w:rFonts w:ascii="Times New Roman"/>
          <w:b w:val="false"/>
          <w:i w:val="false"/>
          <w:color w:val="000000"/>
          <w:sz w:val="28"/>
        </w:rPr>
        <w:t xml:space="preserve">
      5. Қазақстан Республикасы iшкi iстер органдарының медальдары мен оларға куәлiктердi дайындау жөнiндегi шығыстар мемлекеттiк бюджетте Қазақстан Республикасының iшкi iстер органдарын ұстауға көзделетiн қаражат есебiнен және шегiнде заңнамада белгiленген тәртiппен жүзеге асырылады деп белгiленсiн. </w:t>
      </w:r>
    </w:p>
    <w:bookmarkEnd w:id="4"/>
    <w:bookmarkStart w:name="z6" w:id="5"/>
    <w:p>
      <w:pPr>
        <w:spacing w:after="0"/>
        <w:ind w:left="0"/>
        <w:jc w:val="both"/>
      </w:pPr>
      <w:r>
        <w:rPr>
          <w:rFonts w:ascii="Times New Roman"/>
          <w:b w:val="false"/>
          <w:i w:val="false"/>
          <w:color w:val="000000"/>
          <w:sz w:val="28"/>
        </w:rPr>
        <w:t xml:space="preserve">
      6. Осы Жарлық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31 шiлдедегi </w:t>
      </w:r>
      <w:r>
        <w:br/>
      </w:r>
      <w:r>
        <w:rPr>
          <w:rFonts w:ascii="Times New Roman"/>
          <w:b w:val="false"/>
          <w:i w:val="false"/>
          <w:color w:val="000000"/>
          <w:sz w:val="28"/>
        </w:rPr>
        <w:t xml:space="preserve">
N 1157 Жарлығымен    </w:t>
      </w:r>
      <w:r>
        <w:br/>
      </w:r>
      <w:r>
        <w:rPr>
          <w:rFonts w:ascii="Times New Roman"/>
          <w:b w:val="false"/>
          <w:i w:val="false"/>
          <w:color w:val="000000"/>
          <w:sz w:val="28"/>
        </w:rPr>
        <w:t xml:space="preserve">
бекітілген       </w:t>
      </w:r>
    </w:p>
    <w:bookmarkEnd w:id="6"/>
    <w:p>
      <w:pPr>
        <w:spacing w:after="0"/>
        <w:ind w:left="0"/>
        <w:jc w:val="left"/>
      </w:pPr>
      <w:r>
        <w:rPr>
          <w:rFonts w:ascii="Times New Roman"/>
          <w:b/>
          <w:i w:val="false"/>
          <w:color w:val="000000"/>
        </w:rPr>
        <w:t xml:space="preserve"> "Құқық тәртiбiн қамтамасыз етуде үздiк шыққаны үшiн" медалiнiң сипаттамасы </w:t>
      </w:r>
    </w:p>
    <w:p>
      <w:pPr>
        <w:spacing w:after="0"/>
        <w:ind w:left="0"/>
        <w:jc w:val="both"/>
      </w:pPr>
      <w:r>
        <w:rPr>
          <w:rFonts w:ascii="Times New Roman"/>
          <w:b w:val="false"/>
          <w:i w:val="false"/>
          <w:color w:val="000000"/>
          <w:sz w:val="28"/>
        </w:rPr>
        <w:t xml:space="preserve">      "Құқық тәртiбiн қамтамасыз етуде үздiк шыққаны үшiн" медалi жезден жасалады және диаметрi 34 мм дұрыс шеңбер нысанында болады. </w:t>
      </w:r>
      <w:r>
        <w:br/>
      </w:r>
      <w:r>
        <w:rPr>
          <w:rFonts w:ascii="Times New Roman"/>
          <w:b w:val="false"/>
          <w:i w:val="false"/>
          <w:color w:val="000000"/>
          <w:sz w:val="28"/>
        </w:rPr>
        <w:t>
      Медальдiң беткi жағында Қазақстан Республикасының </w:t>
      </w:r>
      <w:r>
        <w:rPr>
          <w:rFonts w:ascii="Times New Roman"/>
          <w:b w:val="false"/>
          <w:i w:val="false"/>
          <w:color w:val="000000"/>
          <w:sz w:val="28"/>
        </w:rPr>
        <w:t xml:space="preserve">Мемлекеттiк елтаңбасы </w:t>
      </w:r>
      <w:r>
        <w:rPr>
          <w:rFonts w:ascii="Times New Roman"/>
          <w:b w:val="false"/>
          <w:i w:val="false"/>
          <w:color w:val="000000"/>
          <w:sz w:val="28"/>
        </w:rPr>
        <w:t xml:space="preserve">орналасқан. </w:t>
      </w:r>
      <w:r>
        <w:br/>
      </w:r>
      <w:r>
        <w:rPr>
          <w:rFonts w:ascii="Times New Roman"/>
          <w:b w:val="false"/>
          <w:i w:val="false"/>
          <w:color w:val="000000"/>
          <w:sz w:val="28"/>
        </w:rPr>
        <w:t xml:space="preserve">
      Медальдiң тыс жағының ортасында "Құқық тәртiбiн қамтамасыз етуде үздiк шыққаны үшiн" деген жазу жазылған. </w:t>
      </w:r>
      <w:r>
        <w:br/>
      </w:r>
      <w:r>
        <w:rPr>
          <w:rFonts w:ascii="Times New Roman"/>
          <w:b w:val="false"/>
          <w:i w:val="false"/>
          <w:color w:val="000000"/>
          <w:sz w:val="28"/>
        </w:rPr>
        <w:t xml:space="preserve">
      Meдальдағы барлық бейнелер мен жазулар шығыңқы. Медальдiң шеттерi ернеумен жиектелген. </w:t>
      </w:r>
      <w:r>
        <w:br/>
      </w:r>
      <w:r>
        <w:rPr>
          <w:rFonts w:ascii="Times New Roman"/>
          <w:b w:val="false"/>
          <w:i w:val="false"/>
          <w:color w:val="000000"/>
          <w:sz w:val="28"/>
        </w:rPr>
        <w:t xml:space="preserve">
      Медаль құлақша және шығыршықтың көмегiмен жiбек муар лентамен қапталған енi 30 мм және биiктiгi 50 мм бес бұрышты қалыпқа жалғанады. Лентаның ортасында енi 3 мм екi қызыл жолақ, олардың ортасында ені 2 мм көгілдір жолақ, қызыл жолақтардың жиектерiнде енi 8 мм көгілдiр жолақтар орналасады. Лентаның жиектерiнде енi 3 мм сары жолақтар бар. Лентаның енi - 30 мм. </w:t>
      </w:r>
      <w:r>
        <w:br/>
      </w:r>
      <w:r>
        <w:rPr>
          <w:rFonts w:ascii="Times New Roman"/>
          <w:b w:val="false"/>
          <w:i w:val="false"/>
          <w:color w:val="000000"/>
          <w:sz w:val="28"/>
        </w:rPr>
        <w:t xml:space="preserve">
      Медаль түйреуiштiң көмегiмен киiмге тағылады. </w:t>
      </w:r>
      <w:r>
        <w:br/>
      </w:r>
      <w:r>
        <w:rPr>
          <w:rFonts w:ascii="Times New Roman"/>
          <w:b w:val="false"/>
          <w:i w:val="false"/>
          <w:color w:val="000000"/>
          <w:sz w:val="28"/>
        </w:rPr>
        <w:t xml:space="preserve">
      Медальдiң эскизi қоса берiлiп отыр. </w:t>
      </w:r>
    </w:p>
    <w:p>
      <w:pPr>
        <w:spacing w:after="0"/>
        <w:ind w:left="0"/>
        <w:jc w:val="both"/>
      </w:pPr>
      <w:r>
        <w:rPr>
          <w:rFonts w:ascii="Times New Roman"/>
          <w:b w:val="false"/>
          <w:i w:val="false"/>
          <w:color w:val="000000"/>
          <w:sz w:val="28"/>
        </w:rPr>
        <w:t xml:space="preserve">      Құқық тәртібін қамтамасыз етуде үздік шыққаны үшін </w:t>
      </w:r>
    </w:p>
    <w:p>
      <w:pPr>
        <w:spacing w:after="0"/>
        <w:ind w:left="0"/>
        <w:jc w:val="both"/>
      </w:pPr>
      <w:r>
        <w:rPr>
          <w:rFonts w:ascii="Times New Roman"/>
          <w:b w:val="false"/>
          <w:i w:val="false"/>
          <w:color w:val="000000"/>
          <w:sz w:val="28"/>
        </w:rPr>
        <w:t xml:space="preserve">      (қағаз мәтіннен қараңыз).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31 шiлдедегi </w:t>
      </w:r>
      <w:r>
        <w:br/>
      </w:r>
      <w:r>
        <w:rPr>
          <w:rFonts w:ascii="Times New Roman"/>
          <w:b w:val="false"/>
          <w:i w:val="false"/>
          <w:color w:val="000000"/>
          <w:sz w:val="28"/>
        </w:rPr>
        <w:t xml:space="preserve">
N 1157 Жарлығымен    </w:t>
      </w:r>
      <w:r>
        <w:br/>
      </w:r>
      <w:r>
        <w:rPr>
          <w:rFonts w:ascii="Times New Roman"/>
          <w:b w:val="false"/>
          <w:i w:val="false"/>
          <w:color w:val="000000"/>
          <w:sz w:val="28"/>
        </w:rPr>
        <w:t xml:space="preserve">
бекітілген       </w:t>
      </w:r>
    </w:p>
    <w:bookmarkEnd w:id="7"/>
    <w:p>
      <w:pPr>
        <w:spacing w:after="0"/>
        <w:ind w:left="0"/>
        <w:jc w:val="left"/>
      </w:pPr>
      <w:r>
        <w:rPr>
          <w:rFonts w:ascii="Times New Roman"/>
          <w:b/>
          <w:i w:val="false"/>
          <w:color w:val="000000"/>
        </w:rPr>
        <w:t xml:space="preserve"> "Қазақстан Республикасы iшкi iстер органдарының ардагерi" </w:t>
      </w:r>
      <w:r>
        <w:br/>
      </w:r>
      <w:r>
        <w:rPr>
          <w:rFonts w:ascii="Times New Roman"/>
          <w:b/>
          <w:i w:val="false"/>
          <w:color w:val="000000"/>
        </w:rPr>
        <w:t xml:space="preserve">
медалiнiң сипаттамасы </w:t>
      </w:r>
    </w:p>
    <w:p>
      <w:pPr>
        <w:spacing w:after="0"/>
        <w:ind w:left="0"/>
        <w:jc w:val="both"/>
      </w:pPr>
      <w:r>
        <w:rPr>
          <w:rFonts w:ascii="Times New Roman"/>
          <w:b w:val="false"/>
          <w:i w:val="false"/>
          <w:color w:val="000000"/>
          <w:sz w:val="28"/>
        </w:rPr>
        <w:t>      "Қазақстан Республикасы iшкi iстер органдарының ардагерi" медалi жезден жасалады және жетi бұрышты рельефтi шығыңқы жұлдыз нысанында болады. Жұлдыздың ортасында Қазақстан Республикасының </w:t>
      </w:r>
      <w:r>
        <w:rPr>
          <w:rFonts w:ascii="Times New Roman"/>
          <w:b w:val="false"/>
          <w:i w:val="false"/>
          <w:color w:val="000000"/>
          <w:sz w:val="28"/>
        </w:rPr>
        <w:t xml:space="preserve">Мемлекеттiк туының </w:t>
      </w:r>
      <w:r>
        <w:rPr>
          <w:rFonts w:ascii="Times New Roman"/>
          <w:b w:val="false"/>
          <w:i w:val="false"/>
          <w:color w:val="000000"/>
          <w:sz w:val="28"/>
        </w:rPr>
        <w:t xml:space="preserve">элементтерi: сәуле шашқан күн және оның астында қалықтаған бүркiт бейнеленген дөңгелек шығыңқы қалқан орналасқан. Қалқан лавр бұтақтарынан жасалған гүлдестемен жиектелген. Жұлдыздың төменгi жағында бұтақтардың үстiнен "IIМ" деген аббревиатура жазылған эмальданған қызыл лента орналасқан. Қалқанның реңi мөлдiр көгiлдiр эмальмен боялған. Әрiптерге, Мемлекеттiк тудың элементтерiне, лавр жапырақтарына және қалқанның ернеуiне алтын жалатылған. </w:t>
      </w:r>
      <w:r>
        <w:br/>
      </w:r>
      <w:r>
        <w:rPr>
          <w:rFonts w:ascii="Times New Roman"/>
          <w:b w:val="false"/>
          <w:i w:val="false"/>
          <w:color w:val="000000"/>
          <w:sz w:val="28"/>
        </w:rPr>
        <w:t xml:space="preserve">
      Медальдiң тыс жағының ортасында "Қазақстан Республикасы iшкi iстер органдарының ардагерi" деген жазу, төменгi жағында "25 жыл" деген жазу орналасқан. </w:t>
      </w:r>
      <w:r>
        <w:br/>
      </w:r>
      <w:r>
        <w:rPr>
          <w:rFonts w:ascii="Times New Roman"/>
          <w:b w:val="false"/>
          <w:i w:val="false"/>
          <w:color w:val="000000"/>
          <w:sz w:val="28"/>
        </w:rPr>
        <w:t xml:space="preserve">
      Медальдағы барлық бейнелер мен жазулар шығыңқы. </w:t>
      </w:r>
      <w:r>
        <w:br/>
      </w:r>
      <w:r>
        <w:rPr>
          <w:rFonts w:ascii="Times New Roman"/>
          <w:b w:val="false"/>
          <w:i w:val="false"/>
          <w:color w:val="000000"/>
          <w:sz w:val="28"/>
        </w:rPr>
        <w:t xml:space="preserve">
      Жұлдыздың қарама-қарсы ұштары арасындағы медаль мөлшерi - 37 мм. </w:t>
      </w:r>
      <w:r>
        <w:br/>
      </w:r>
      <w:r>
        <w:rPr>
          <w:rFonts w:ascii="Times New Roman"/>
          <w:b w:val="false"/>
          <w:i w:val="false"/>
          <w:color w:val="000000"/>
          <w:sz w:val="28"/>
        </w:rPr>
        <w:t xml:space="preserve">
      Медаль құлақша және шығыршықтың көмегiмен жiбек муар лентамен қапталған енi 30 мм әрi биiктiгi 50 мм бес бұрышты қалыпқа жалғанады. Лентаның ортасында енi 17 мм көгiлдiр жолақ, лентаның оң жиегiнде енi 1 мм үш қара жолақпен кезектескен енi 1 мм төрт сары жолақ орналасады. Лентаның сол жиегiнде арасында енi 2 мм көгiлдiр жолағы бар енi 3 мм және 1 мм екi сары жолақ орналасады. Лентаның енi - 30 мм. </w:t>
      </w:r>
      <w:r>
        <w:br/>
      </w:r>
      <w:r>
        <w:rPr>
          <w:rFonts w:ascii="Times New Roman"/>
          <w:b w:val="false"/>
          <w:i w:val="false"/>
          <w:color w:val="000000"/>
          <w:sz w:val="28"/>
        </w:rPr>
        <w:t xml:space="preserve">
      Медаль түйреуiштiң көмегiмен киiмге тағылады. </w:t>
      </w:r>
      <w:r>
        <w:br/>
      </w:r>
      <w:r>
        <w:rPr>
          <w:rFonts w:ascii="Times New Roman"/>
          <w:b w:val="false"/>
          <w:i w:val="false"/>
          <w:color w:val="000000"/>
          <w:sz w:val="28"/>
        </w:rPr>
        <w:t xml:space="preserve">
      Медальдiң эскизi қоса берiлiп отыр. </w:t>
      </w:r>
    </w:p>
    <w:p>
      <w:pPr>
        <w:spacing w:after="0"/>
        <w:ind w:left="0"/>
        <w:jc w:val="both"/>
      </w:pPr>
      <w:r>
        <w:rPr>
          <w:rFonts w:ascii="Times New Roman"/>
          <w:b w:val="false"/>
          <w:i w:val="false"/>
          <w:color w:val="000000"/>
          <w:sz w:val="28"/>
        </w:rPr>
        <w:t xml:space="preserve">      Қазақстан Республикасы Ішкі істер органдарының ардагері </w:t>
      </w:r>
    </w:p>
    <w:p>
      <w:pPr>
        <w:spacing w:after="0"/>
        <w:ind w:left="0"/>
        <w:jc w:val="both"/>
      </w:pPr>
      <w:r>
        <w:rPr>
          <w:rFonts w:ascii="Times New Roman"/>
          <w:b w:val="false"/>
          <w:i w:val="false"/>
          <w:color w:val="000000"/>
          <w:sz w:val="28"/>
        </w:rPr>
        <w:t xml:space="preserve">      (қағаз мәтіннен қараңыз).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31 шiлдедегi </w:t>
      </w:r>
      <w:r>
        <w:br/>
      </w:r>
      <w:r>
        <w:rPr>
          <w:rFonts w:ascii="Times New Roman"/>
          <w:b w:val="false"/>
          <w:i w:val="false"/>
          <w:color w:val="000000"/>
          <w:sz w:val="28"/>
        </w:rPr>
        <w:t xml:space="preserve">
N 1157 Жарлығымен    </w:t>
      </w:r>
      <w:r>
        <w:br/>
      </w:r>
      <w:r>
        <w:rPr>
          <w:rFonts w:ascii="Times New Roman"/>
          <w:b w:val="false"/>
          <w:i w:val="false"/>
          <w:color w:val="000000"/>
          <w:sz w:val="28"/>
        </w:rPr>
        <w:t xml:space="preserve">
бекітілген       </w:t>
      </w:r>
    </w:p>
    <w:bookmarkEnd w:id="8"/>
    <w:p>
      <w:pPr>
        <w:spacing w:after="0"/>
        <w:ind w:left="0"/>
        <w:jc w:val="left"/>
      </w:pPr>
      <w:r>
        <w:rPr>
          <w:rFonts w:ascii="Times New Roman"/>
          <w:b/>
          <w:i w:val="false"/>
          <w:color w:val="000000"/>
        </w:rPr>
        <w:t xml:space="preserve"> I, II, ІІІ дәрежелi "Iшкi iстер органдарындағы мiнсiз </w:t>
      </w:r>
      <w:r>
        <w:br/>
      </w:r>
      <w:r>
        <w:rPr>
          <w:rFonts w:ascii="Times New Roman"/>
          <w:b/>
          <w:i w:val="false"/>
          <w:color w:val="000000"/>
        </w:rPr>
        <w:t xml:space="preserve">
қызметi үшiншi медалiнiң сипаттамасы </w:t>
      </w:r>
    </w:p>
    <w:p>
      <w:pPr>
        <w:spacing w:after="0"/>
        <w:ind w:left="0"/>
        <w:jc w:val="both"/>
      </w:pPr>
      <w:r>
        <w:rPr>
          <w:rFonts w:ascii="Times New Roman"/>
          <w:b w:val="false"/>
          <w:i w:val="false"/>
          <w:color w:val="000000"/>
          <w:sz w:val="28"/>
        </w:rPr>
        <w:t xml:space="preserve">      I дәрежелi "Iшкi iстер органдарындағы мiнсiз қызметi үшiн" медалi жезден жасалады және диаметрi 34 мм дұрыс шеңбер нысанында болады. </w:t>
      </w:r>
      <w:r>
        <w:br/>
      </w:r>
      <w:r>
        <w:rPr>
          <w:rFonts w:ascii="Times New Roman"/>
          <w:b w:val="false"/>
          <w:i w:val="false"/>
          <w:color w:val="000000"/>
          <w:sz w:val="28"/>
        </w:rPr>
        <w:t>
      Медальдiң беткi жағының ортасында Қазақстан Республикасы </w:t>
      </w:r>
      <w:r>
        <w:rPr>
          <w:rFonts w:ascii="Times New Roman"/>
          <w:b w:val="false"/>
          <w:i w:val="false"/>
          <w:color w:val="000000"/>
          <w:sz w:val="28"/>
        </w:rPr>
        <w:t xml:space="preserve">Iшкi iстер министрлiгiнiң </w:t>
      </w:r>
      <w:r>
        <w:rPr>
          <w:rFonts w:ascii="Times New Roman"/>
          <w:b w:val="false"/>
          <w:i w:val="false"/>
          <w:color w:val="000000"/>
          <w:sz w:val="28"/>
        </w:rPr>
        <w:t xml:space="preserve">қылыш бейнесi жоқ эмблемасы орналасқан. Медальдiң жоғарғы жағында эмблеманың үстiнде бес бұрышты жұлдыз, эмблеманың астында "IIМ" деген аббревиатура орналасқан. </w:t>
      </w:r>
      <w:r>
        <w:br/>
      </w:r>
      <w:r>
        <w:rPr>
          <w:rFonts w:ascii="Times New Roman"/>
          <w:b w:val="false"/>
          <w:i w:val="false"/>
          <w:color w:val="000000"/>
          <w:sz w:val="28"/>
        </w:rPr>
        <w:t xml:space="preserve">
      Медальдiң тыс жағының ортасында "Iшкi iстер органдарындағы мiнсiз қызметi үшiн" деген жазу, төменгi жағында "20 жыл" деген жазу орналасқан. </w:t>
      </w:r>
      <w:r>
        <w:br/>
      </w:r>
      <w:r>
        <w:rPr>
          <w:rFonts w:ascii="Times New Roman"/>
          <w:b w:val="false"/>
          <w:i w:val="false"/>
          <w:color w:val="000000"/>
          <w:sz w:val="28"/>
        </w:rPr>
        <w:t xml:space="preserve">
      Медальдағы барлық бейнелер мен жазулар шығыңқы. Медальдiң шеттерi ернеумен жиектелген. </w:t>
      </w:r>
      <w:r>
        <w:br/>
      </w:r>
      <w:r>
        <w:rPr>
          <w:rFonts w:ascii="Times New Roman"/>
          <w:b w:val="false"/>
          <w:i w:val="false"/>
          <w:color w:val="000000"/>
          <w:sz w:val="28"/>
        </w:rPr>
        <w:t xml:space="preserve">
      Медаль құлақша және шығыршықтың көмегiмен жiбек муар лентамен қапталған енi 30 мм және биiктiгi 50 мм бес бұрышты қалыпқа жалғанады. Лентаның жиектерiнде енi 7 мм көгiлдiр жолақтар, лентаның ортасында арасында енi 6 мм сары жолағы бар енi 5 мм екi қызыл жолақ орналасады. Лентаның енi - 30 мм. </w:t>
      </w:r>
      <w:r>
        <w:br/>
      </w:r>
      <w:r>
        <w:rPr>
          <w:rFonts w:ascii="Times New Roman"/>
          <w:b w:val="false"/>
          <w:i w:val="false"/>
          <w:color w:val="000000"/>
          <w:sz w:val="28"/>
        </w:rPr>
        <w:t xml:space="preserve">
      Медаль түйреуiштiң көмегiмен киiмге тағылады. </w:t>
      </w:r>
      <w:r>
        <w:br/>
      </w:r>
      <w:r>
        <w:rPr>
          <w:rFonts w:ascii="Times New Roman"/>
          <w:b w:val="false"/>
          <w:i w:val="false"/>
          <w:color w:val="000000"/>
          <w:sz w:val="28"/>
        </w:rPr>
        <w:t xml:space="preserve">
      II дәрежелi "Iшкi iстер органдарындағы мiнсiз қызметi үшiн" медалi мельхиордан жасалады және диаметрi 34 мм дұрыс шеңбер нысанында болады. </w:t>
      </w:r>
      <w:r>
        <w:br/>
      </w:r>
      <w:r>
        <w:rPr>
          <w:rFonts w:ascii="Times New Roman"/>
          <w:b w:val="false"/>
          <w:i w:val="false"/>
          <w:color w:val="000000"/>
          <w:sz w:val="28"/>
        </w:rPr>
        <w:t xml:space="preserve">
      Медальдiң бетке жағының ортасында Қазақстан Республикасы Iшкi iстер министрлiгiнiң қылыш бейнесi жоқ эмблемасы орналасқан. Медальдiң жоғарғы жағында эмблеманың үстiнде бес бұрышты жұлдыз, эмблеманың астында "IIМ" деген аббревиатура орналасқан. Эмблемаға, жазуға және жұлдызға алтын жалатылған. </w:t>
      </w:r>
      <w:r>
        <w:br/>
      </w:r>
      <w:r>
        <w:rPr>
          <w:rFonts w:ascii="Times New Roman"/>
          <w:b w:val="false"/>
          <w:i w:val="false"/>
          <w:color w:val="000000"/>
          <w:sz w:val="28"/>
        </w:rPr>
        <w:t xml:space="preserve">
      Медальдiң тыс жағының ортасында "Iшкi iстер органдарындағы мiнсiз қызметi үшiн" деген жазу, төменгi жағында "15 жыл" деген жазу орналасқан. </w:t>
      </w:r>
      <w:r>
        <w:br/>
      </w:r>
      <w:r>
        <w:rPr>
          <w:rFonts w:ascii="Times New Roman"/>
          <w:b w:val="false"/>
          <w:i w:val="false"/>
          <w:color w:val="000000"/>
          <w:sz w:val="28"/>
        </w:rPr>
        <w:t xml:space="preserve">
      Медальдағы барлық бейнелер мен жазулар шығыңқы. Медальдiң шеттерi ернеумен жиектелген. </w:t>
      </w:r>
      <w:r>
        <w:br/>
      </w:r>
      <w:r>
        <w:rPr>
          <w:rFonts w:ascii="Times New Roman"/>
          <w:b w:val="false"/>
          <w:i w:val="false"/>
          <w:color w:val="000000"/>
          <w:sz w:val="28"/>
        </w:rPr>
        <w:t xml:space="preserve">
      Медаль құлақша және шығыршықтың көмегiмен жiбек муар лентамен қапталған енi 30 мм және биiктiгi 50 мм бес бұрышты қалыпқа жалғанады. Лентаның жиектерiнде енi 7 мм көгiлдiр жолақтар орналасады, лентаның ортасында шеткiлерiнiң енi 4 мм, ортаңғысының енi 2 мм үш қызыл жолақпен кезектескен енi 3 мм екi сары жолақ орналасады. Лентаның енi - 30 мм. </w:t>
      </w:r>
      <w:r>
        <w:br/>
      </w:r>
      <w:r>
        <w:rPr>
          <w:rFonts w:ascii="Times New Roman"/>
          <w:b w:val="false"/>
          <w:i w:val="false"/>
          <w:color w:val="000000"/>
          <w:sz w:val="28"/>
        </w:rPr>
        <w:t xml:space="preserve">
      Медаль түйреуiштің көмегiмен киiмге тағылады. </w:t>
      </w:r>
      <w:r>
        <w:br/>
      </w:r>
      <w:r>
        <w:rPr>
          <w:rFonts w:ascii="Times New Roman"/>
          <w:b w:val="false"/>
          <w:i w:val="false"/>
          <w:color w:val="000000"/>
          <w:sz w:val="28"/>
        </w:rPr>
        <w:t xml:space="preserve">
      III дәрежелi "Iшкi iстер органдарындағы мiнсiз қызметi үшiн" медалi мельхиордан жасалады және диаметрi 34 мм дұрыс шеңбер нысанында болады. </w:t>
      </w:r>
      <w:r>
        <w:br/>
      </w:r>
      <w:r>
        <w:rPr>
          <w:rFonts w:ascii="Times New Roman"/>
          <w:b w:val="false"/>
          <w:i w:val="false"/>
          <w:color w:val="000000"/>
          <w:sz w:val="28"/>
        </w:rPr>
        <w:t xml:space="preserve">
      Медальдiң беткi жағының ортасында Қазақстан Республикасы Iшкi iстер министрлiгiнiң қылыш бейнесi жоқ эмблемасы орналасқан. Медальдiң жоғарғы жағында эмблеманың үстiнде бес бұрышты жұлдыз, эмблеманың астында "IIМ" деген аббревиатура орналасқан. </w:t>
      </w:r>
      <w:r>
        <w:br/>
      </w:r>
      <w:r>
        <w:rPr>
          <w:rFonts w:ascii="Times New Roman"/>
          <w:b w:val="false"/>
          <w:i w:val="false"/>
          <w:color w:val="000000"/>
          <w:sz w:val="28"/>
        </w:rPr>
        <w:t xml:space="preserve">
      Медальдiң тыс жағының ортасында "Iшкi iстер органдарындағы мiнсiз қызметi үшiн" деген жазу, төменгi жағына "10 жыл" деген жазу орналасқан. </w:t>
      </w:r>
      <w:r>
        <w:br/>
      </w:r>
      <w:r>
        <w:rPr>
          <w:rFonts w:ascii="Times New Roman"/>
          <w:b w:val="false"/>
          <w:i w:val="false"/>
          <w:color w:val="000000"/>
          <w:sz w:val="28"/>
        </w:rPr>
        <w:t xml:space="preserve">
      Медальдағы барлық бейнелер мен жазулар шығыңқы. Медальдiң шеттерi ернеумен жиектелген. </w:t>
      </w:r>
      <w:r>
        <w:br/>
      </w:r>
      <w:r>
        <w:rPr>
          <w:rFonts w:ascii="Times New Roman"/>
          <w:b w:val="false"/>
          <w:i w:val="false"/>
          <w:color w:val="000000"/>
          <w:sz w:val="28"/>
        </w:rPr>
        <w:t xml:space="preserve">
      Медаль құлақша және шығыршықтың көмегiмен жiбек муар лентамен қапталған енi 30 мм және биiктiгi 50 мм бес бұрышты қалыпқа жалғанады. Лентаның жиектерiнде енi 7 мм көгiлдiр жолақтар орналасады, лентаның ортасында шеткiлерiнiң енi 4 мм, ал ортаңғыларының енi 1 мм төрт қызыл жолақпен кезектескен енi 2 мм үш сары жолақ орналасады. Лентаның енi - 30 мм. </w:t>
      </w:r>
      <w:r>
        <w:br/>
      </w:r>
      <w:r>
        <w:rPr>
          <w:rFonts w:ascii="Times New Roman"/>
          <w:b w:val="false"/>
          <w:i w:val="false"/>
          <w:color w:val="000000"/>
          <w:sz w:val="28"/>
        </w:rPr>
        <w:t xml:space="preserve">
      Медаль түйреуiштiң көмегiмен киiмге тағылады. </w:t>
      </w:r>
      <w:r>
        <w:br/>
      </w:r>
      <w:r>
        <w:rPr>
          <w:rFonts w:ascii="Times New Roman"/>
          <w:b w:val="false"/>
          <w:i w:val="false"/>
          <w:color w:val="000000"/>
          <w:sz w:val="28"/>
        </w:rPr>
        <w:t xml:space="preserve">
      Медальдардың эскиздерi қоса берiлiп отыр. </w:t>
      </w:r>
    </w:p>
    <w:p>
      <w:pPr>
        <w:spacing w:after="0"/>
        <w:ind w:left="0"/>
        <w:jc w:val="both"/>
      </w:pPr>
      <w:r>
        <w:rPr>
          <w:rFonts w:ascii="Times New Roman"/>
          <w:b w:val="false"/>
          <w:i w:val="false"/>
          <w:color w:val="000000"/>
          <w:sz w:val="28"/>
        </w:rPr>
        <w:t xml:space="preserve">      Ішкі істер органдарындағы мінсіз қызметі үшін 20 жыл </w:t>
      </w:r>
      <w:r>
        <w:br/>
      </w:r>
      <w:r>
        <w:rPr>
          <w:rFonts w:ascii="Times New Roman"/>
          <w:b w:val="false"/>
          <w:i w:val="false"/>
          <w:color w:val="000000"/>
          <w:sz w:val="28"/>
        </w:rPr>
        <w:t xml:space="preserve">
      Ішкі істер органдарындағы мінсіз қызметі үшін 15 жыл </w:t>
      </w:r>
      <w:r>
        <w:br/>
      </w:r>
      <w:r>
        <w:rPr>
          <w:rFonts w:ascii="Times New Roman"/>
          <w:b w:val="false"/>
          <w:i w:val="false"/>
          <w:color w:val="000000"/>
          <w:sz w:val="28"/>
        </w:rPr>
        <w:t xml:space="preserve">
      Ішкі істер органдарындағы мінсіз қызметі үшін 10 жыл </w:t>
      </w:r>
    </w:p>
    <w:p>
      <w:pPr>
        <w:spacing w:after="0"/>
        <w:ind w:left="0"/>
        <w:jc w:val="both"/>
      </w:pPr>
      <w:r>
        <w:rPr>
          <w:rFonts w:ascii="Times New Roman"/>
          <w:b w:val="false"/>
          <w:i w:val="false"/>
          <w:color w:val="000000"/>
          <w:sz w:val="28"/>
        </w:rPr>
        <w:t xml:space="preserve">      (қағаз мәтіннен қараңыз).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31 шiлдедегi </w:t>
      </w:r>
      <w:r>
        <w:br/>
      </w:r>
      <w:r>
        <w:rPr>
          <w:rFonts w:ascii="Times New Roman"/>
          <w:b w:val="false"/>
          <w:i w:val="false"/>
          <w:color w:val="000000"/>
          <w:sz w:val="28"/>
        </w:rPr>
        <w:t xml:space="preserve">
N 1157 Жарлығымен    </w:t>
      </w:r>
      <w:r>
        <w:br/>
      </w:r>
      <w:r>
        <w:rPr>
          <w:rFonts w:ascii="Times New Roman"/>
          <w:b w:val="false"/>
          <w:i w:val="false"/>
          <w:color w:val="000000"/>
          <w:sz w:val="28"/>
        </w:rPr>
        <w:t xml:space="preserve">
бекітілген       </w:t>
      </w:r>
    </w:p>
    <w:bookmarkEnd w:id="9"/>
    <w:p>
      <w:pPr>
        <w:spacing w:after="0"/>
        <w:ind w:left="0"/>
        <w:jc w:val="left"/>
      </w:pPr>
      <w:r>
        <w:rPr>
          <w:rFonts w:ascii="Times New Roman"/>
          <w:b/>
          <w:i w:val="false"/>
          <w:color w:val="000000"/>
        </w:rPr>
        <w:t xml:space="preserve"> "Құқық тәртiбiн қамтамасыз етуде үздiк шыққаны үшін" медалімен наградтау </w:t>
      </w:r>
      <w:r>
        <w:br/>
      </w:r>
      <w:r>
        <w:rPr>
          <w:rFonts w:ascii="Times New Roman"/>
          <w:b/>
          <w:i w:val="false"/>
          <w:color w:val="000000"/>
        </w:rPr>
        <w:t xml:space="preserve">
Ережелері </w:t>
      </w:r>
    </w:p>
    <w:p>
      <w:pPr>
        <w:spacing w:after="0"/>
        <w:ind w:left="0"/>
        <w:jc w:val="both"/>
      </w:pPr>
      <w:r>
        <w:rPr>
          <w:rFonts w:ascii="Times New Roman"/>
          <w:b w:val="false"/>
          <w:i w:val="false"/>
          <w:color w:val="000000"/>
          <w:sz w:val="28"/>
        </w:rPr>
        <w:t xml:space="preserve">      1. "Құқық тәртiбiн қамтамасыз етуде үздiк шыққаны үшiн" медалi Қазақстан Республикасы Президентiнiң Жарлығымен тағайындалады. </w:t>
      </w:r>
      <w:r>
        <w:br/>
      </w:r>
      <w:r>
        <w:rPr>
          <w:rFonts w:ascii="Times New Roman"/>
          <w:b w:val="false"/>
          <w:i w:val="false"/>
          <w:color w:val="000000"/>
          <w:sz w:val="28"/>
        </w:rPr>
        <w:t xml:space="preserve">
      2. "Құқық тәртiбiн қамтамасыз етуде үздiк шыққаны үшiн" медалiмен заңдылықты және құқық тәртiбiн қамтамасыз етуде өз қызметтiк борышын үлгiлi орындаған iшкi iстер органдарының қызметкерлерi, сондай-ақ қоғамдық тәртiптi қорғауға белсене қатысқаны және осы орайда батылдық пен жанқиярлық танытқаны үшiн басқа да адамдар наградталады. </w:t>
      </w:r>
      <w:r>
        <w:br/>
      </w:r>
      <w:r>
        <w:rPr>
          <w:rFonts w:ascii="Times New Roman"/>
          <w:b w:val="false"/>
          <w:i w:val="false"/>
          <w:color w:val="000000"/>
          <w:sz w:val="28"/>
        </w:rPr>
        <w:t xml:space="preserve">
      3. Медальмен наградтау туралы қолдаухаттарды берудiң және қараудың тәртiбiн Қазақстан Республикасының Iшкi iстер министрi белгiлейдi. </w:t>
      </w:r>
      <w:r>
        <w:br/>
      </w:r>
      <w:r>
        <w:rPr>
          <w:rFonts w:ascii="Times New Roman"/>
          <w:b w:val="false"/>
          <w:i w:val="false"/>
          <w:color w:val="000000"/>
          <w:sz w:val="28"/>
        </w:rPr>
        <w:t xml:space="preserve">
      4. "Құқық тәртiбiн қамтамасыз етуде үздiк шыққаны үшiн" медалiмен наградтау Қазақстан Республикасы Президентiнiң атынан Қазақстан Республикасы Iшкi iстер министрiнiң немесе оны ауыстырушы адамның бұйрығымен жүргiзiледi. </w:t>
      </w:r>
      <w:r>
        <w:br/>
      </w:r>
      <w:r>
        <w:rPr>
          <w:rFonts w:ascii="Times New Roman"/>
          <w:b w:val="false"/>
          <w:i w:val="false"/>
          <w:color w:val="000000"/>
          <w:sz w:val="28"/>
        </w:rPr>
        <w:t xml:space="preserve">
      5. Медаль тапсыруды Қазақстан Республикасы Президентiнiң атынан Қазақстан Республикасының Iшкi iстер министрi, iшкi iстер органдарының, бөлiмшелерiнiң, мекемелерiнiң және оқу орындарының бастықтары (командирлерi) жүргiзедi. </w:t>
      </w:r>
      <w:r>
        <w:br/>
      </w:r>
      <w:r>
        <w:rPr>
          <w:rFonts w:ascii="Times New Roman"/>
          <w:b w:val="false"/>
          <w:i w:val="false"/>
          <w:color w:val="000000"/>
          <w:sz w:val="28"/>
        </w:rPr>
        <w:t xml:space="preserve">
      6. Әрбiр наградталған адамға медальдi тапсырумен бiр мезгiлде Қазақстан Республикасының Iшкi iстер министрi қол қойған тиiстi куәлiк берiледi. </w:t>
      </w:r>
      <w:r>
        <w:br/>
      </w:r>
      <w:r>
        <w:rPr>
          <w:rFonts w:ascii="Times New Roman"/>
          <w:b w:val="false"/>
          <w:i w:val="false"/>
          <w:color w:val="000000"/>
          <w:sz w:val="28"/>
        </w:rPr>
        <w:t xml:space="preserve">
      7. Медаль наградталған адамдарға iшкi iстер органдарының, бөлiмшелерiнiң, мекемелерiнiң және оқу орындарының бастықтары (командирлерi) жасаған және бекiткен тiзiмдердiң негiзiнде тапсырылады. </w:t>
      </w:r>
      <w:r>
        <w:br/>
      </w:r>
      <w:r>
        <w:rPr>
          <w:rFonts w:ascii="Times New Roman"/>
          <w:b w:val="false"/>
          <w:i w:val="false"/>
          <w:color w:val="000000"/>
          <w:sz w:val="28"/>
        </w:rPr>
        <w:t xml:space="preserve">
      Медальдiң тапсырылғандығы туралы наградталғандар тiзiмiнде тиiстi жазба жасалады. </w:t>
      </w:r>
      <w:r>
        <w:br/>
      </w:r>
      <w:r>
        <w:rPr>
          <w:rFonts w:ascii="Times New Roman"/>
          <w:b w:val="false"/>
          <w:i w:val="false"/>
          <w:color w:val="000000"/>
          <w:sz w:val="28"/>
        </w:rPr>
        <w:t>
      8. "Құқық тәртібін қамтамасыз етуде үздік шыққаны үшін" медалi кеуденiң сол жағына тағылады. Қазақстан Республикасының </w:t>
      </w:r>
      <w:r>
        <w:rPr>
          <w:rFonts w:ascii="Times New Roman"/>
          <w:b w:val="false"/>
          <w:i w:val="false"/>
          <w:color w:val="000000"/>
          <w:sz w:val="28"/>
        </w:rPr>
        <w:t xml:space="preserve">мемлекеттiк наградалары </w:t>
      </w:r>
      <w:r>
        <w:rPr>
          <w:rFonts w:ascii="Times New Roman"/>
          <w:b w:val="false"/>
          <w:i w:val="false"/>
          <w:color w:val="000000"/>
          <w:sz w:val="28"/>
        </w:rPr>
        <w:t xml:space="preserve">болғанда, солардан кейiн орналасады. Аталған медальға қоса берiлетiн лентасы бар планка кеуденiң сол жағында мемлекеттiк наградалардың нышандарынан кейiн орналасады.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31 шiлдедегi </w:t>
      </w:r>
      <w:r>
        <w:br/>
      </w:r>
      <w:r>
        <w:rPr>
          <w:rFonts w:ascii="Times New Roman"/>
          <w:b w:val="false"/>
          <w:i w:val="false"/>
          <w:color w:val="000000"/>
          <w:sz w:val="28"/>
        </w:rPr>
        <w:t xml:space="preserve">
N 1157 Жарлығымен    </w:t>
      </w:r>
      <w:r>
        <w:br/>
      </w:r>
      <w:r>
        <w:rPr>
          <w:rFonts w:ascii="Times New Roman"/>
          <w:b w:val="false"/>
          <w:i w:val="false"/>
          <w:color w:val="000000"/>
          <w:sz w:val="28"/>
        </w:rPr>
        <w:t xml:space="preserve">
бекітілген       </w:t>
      </w:r>
    </w:p>
    <w:bookmarkEnd w:id="10"/>
    <w:p>
      <w:pPr>
        <w:spacing w:after="0"/>
        <w:ind w:left="0"/>
        <w:jc w:val="left"/>
      </w:pPr>
      <w:r>
        <w:rPr>
          <w:rFonts w:ascii="Times New Roman"/>
          <w:b/>
          <w:i w:val="false"/>
          <w:color w:val="000000"/>
        </w:rPr>
        <w:t xml:space="preserve"> "Қазақстан Республикасы iшкi iстер органдарының ардагерi" медалiмен наградтау </w:t>
      </w:r>
      <w:r>
        <w:br/>
      </w:r>
      <w:r>
        <w:rPr>
          <w:rFonts w:ascii="Times New Roman"/>
          <w:b/>
          <w:i w:val="false"/>
          <w:color w:val="000000"/>
        </w:rPr>
        <w:t xml:space="preserve">
Ережелері </w:t>
      </w:r>
    </w:p>
    <w:p>
      <w:pPr>
        <w:spacing w:after="0"/>
        <w:ind w:left="0"/>
        <w:jc w:val="both"/>
      </w:pPr>
      <w:r>
        <w:rPr>
          <w:rFonts w:ascii="Times New Roman"/>
          <w:b w:val="false"/>
          <w:i w:val="false"/>
          <w:color w:val="000000"/>
          <w:sz w:val="28"/>
        </w:rPr>
        <w:t xml:space="preserve">      1. "Қазақстан Республикасы iшкi iстер органдарының ардагерi" медалi Қазақстан Республикасы Президентiнiң Жарлығымен тағайындалады. </w:t>
      </w:r>
      <w:r>
        <w:br/>
      </w:r>
      <w:r>
        <w:rPr>
          <w:rFonts w:ascii="Times New Roman"/>
          <w:b w:val="false"/>
          <w:i w:val="false"/>
          <w:color w:val="000000"/>
          <w:sz w:val="28"/>
        </w:rPr>
        <w:t>
      2. "Қазақстан Республикасы iшкi iстер органдарының ардагерi" медалiмен қызмет бабында оң баға алған және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күнтiзбелiк есептеу бойынша 25 жыл және одан да көп жалпы еңбек сiңiрген жылдары бар iшкi iстер органдарының қызметкерлерi наградталады. </w:t>
      </w:r>
      <w:r>
        <w:br/>
      </w:r>
      <w:r>
        <w:rPr>
          <w:rFonts w:ascii="Times New Roman"/>
          <w:b w:val="false"/>
          <w:i w:val="false"/>
          <w:color w:val="000000"/>
          <w:sz w:val="28"/>
        </w:rPr>
        <w:t xml:space="preserve">
      3. "Қазақстан Республикасы iшкi iстер органдарының ардагерi" медалiмен наградтау туралы қолдаухаттарды берудiң және қараудың тәртiбiн Қазақстан Республикасының Iшкi iстер министрi белгiлейдi. </w:t>
      </w:r>
      <w:r>
        <w:br/>
      </w:r>
      <w:r>
        <w:rPr>
          <w:rFonts w:ascii="Times New Roman"/>
          <w:b w:val="false"/>
          <w:i w:val="false"/>
          <w:color w:val="000000"/>
          <w:sz w:val="28"/>
        </w:rPr>
        <w:t xml:space="preserve">
      4. "Қазақстан Республикасы iшкi iстер органдарының ардагерi" медалiмен марапаттау Қазақстан Республикасы Президентiнiң атынан Қазақстан Республикасы Iшкi iстер министрiнiң немесе оны ауыстырушы адамның бұйрығымен жүргiзiледi. </w:t>
      </w:r>
      <w:r>
        <w:br/>
      </w:r>
      <w:r>
        <w:rPr>
          <w:rFonts w:ascii="Times New Roman"/>
          <w:b w:val="false"/>
          <w:i w:val="false"/>
          <w:color w:val="000000"/>
          <w:sz w:val="28"/>
        </w:rPr>
        <w:t xml:space="preserve">
      5. "Қазақстан Республикасы iшкi iстер органдарының ардагерi" медалiн тапсыруды Қазақстан Республикасы Президентiнiң атынан Қазақстан Республикасының Iшкi iстер министрi, iшкi iстер органдарының, бөлiмшелерiнiң, мекемелерiнiң және оқу орындарының бастықтары (командирлерi) жүргiзедi. </w:t>
      </w:r>
      <w:r>
        <w:br/>
      </w:r>
      <w:r>
        <w:rPr>
          <w:rFonts w:ascii="Times New Roman"/>
          <w:b w:val="false"/>
          <w:i w:val="false"/>
          <w:color w:val="000000"/>
          <w:sz w:val="28"/>
        </w:rPr>
        <w:t xml:space="preserve">
      6. Әрбiр наградталған адамға медальдi тапсырумен бiр мезгiлде Қазақстан Республикасының Iшкi iстер министрi қол қойған тиiстi куәлiк берiледi. </w:t>
      </w:r>
      <w:r>
        <w:br/>
      </w:r>
      <w:r>
        <w:rPr>
          <w:rFonts w:ascii="Times New Roman"/>
          <w:b w:val="false"/>
          <w:i w:val="false"/>
          <w:color w:val="000000"/>
          <w:sz w:val="28"/>
        </w:rPr>
        <w:t>
      7. "Қазақстан Республикасы iшкi iстер органдарының ардагерi" медалi кеуденiң сол жағына тағылады. Қазақстан Республикасының </w:t>
      </w:r>
      <w:r>
        <w:rPr>
          <w:rFonts w:ascii="Times New Roman"/>
          <w:b w:val="false"/>
          <w:i w:val="false"/>
          <w:color w:val="000000"/>
          <w:sz w:val="28"/>
        </w:rPr>
        <w:t xml:space="preserve">мемлекеттiк наградалары </w:t>
      </w:r>
      <w:r>
        <w:rPr>
          <w:rFonts w:ascii="Times New Roman"/>
          <w:b w:val="false"/>
          <w:i w:val="false"/>
          <w:color w:val="000000"/>
          <w:sz w:val="28"/>
        </w:rPr>
        <w:t xml:space="preserve">болғанда, солардан кейiн орналасады. Аталған медальға қоса берiлетiн лентасы бар планка кеуденiң сол жағында мемлекеттiк наградалардың нышандарынан кейiн орналасады.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31 шiлдедегi </w:t>
      </w:r>
      <w:r>
        <w:br/>
      </w:r>
      <w:r>
        <w:rPr>
          <w:rFonts w:ascii="Times New Roman"/>
          <w:b w:val="false"/>
          <w:i w:val="false"/>
          <w:color w:val="000000"/>
          <w:sz w:val="28"/>
        </w:rPr>
        <w:t xml:space="preserve">
N 1157 Жарлығымен    </w:t>
      </w:r>
      <w:r>
        <w:br/>
      </w:r>
      <w:r>
        <w:rPr>
          <w:rFonts w:ascii="Times New Roman"/>
          <w:b w:val="false"/>
          <w:i w:val="false"/>
          <w:color w:val="000000"/>
          <w:sz w:val="28"/>
        </w:rPr>
        <w:t xml:space="preserve">
бекітілген       </w:t>
      </w:r>
    </w:p>
    <w:bookmarkEnd w:id="11"/>
    <w:p>
      <w:pPr>
        <w:spacing w:after="0"/>
        <w:ind w:left="0"/>
        <w:jc w:val="left"/>
      </w:pPr>
      <w:r>
        <w:rPr>
          <w:rFonts w:ascii="Times New Roman"/>
          <w:b/>
          <w:i w:val="false"/>
          <w:color w:val="000000"/>
        </w:rPr>
        <w:t xml:space="preserve"> "Ішкі істер органдарындағы мiнсiз қызметi үшiн" </w:t>
      </w:r>
      <w:r>
        <w:br/>
      </w:r>
      <w:r>
        <w:rPr>
          <w:rFonts w:ascii="Times New Roman"/>
          <w:b/>
          <w:i w:val="false"/>
          <w:color w:val="000000"/>
        </w:rPr>
        <w:t xml:space="preserve">
медалiмен наградтау </w:t>
      </w:r>
      <w:r>
        <w:br/>
      </w:r>
      <w:r>
        <w:rPr>
          <w:rFonts w:ascii="Times New Roman"/>
          <w:b/>
          <w:i w:val="false"/>
          <w:color w:val="000000"/>
        </w:rPr>
        <w:t xml:space="preserve">
Ережелері </w:t>
      </w:r>
    </w:p>
    <w:p>
      <w:pPr>
        <w:spacing w:after="0"/>
        <w:ind w:left="0"/>
        <w:jc w:val="both"/>
      </w:pPr>
      <w:r>
        <w:rPr>
          <w:rFonts w:ascii="Times New Roman"/>
          <w:b w:val="false"/>
          <w:i w:val="false"/>
          <w:color w:val="000000"/>
          <w:sz w:val="28"/>
        </w:rPr>
        <w:t xml:space="preserve">      1. "Iшкi iстер органдарындағы мiнсiз қызметi үшiн" медалi Қазақстан Республикасы Президентiнiң Жарлығымен тағайындалады. </w:t>
      </w:r>
      <w:r>
        <w:br/>
      </w:r>
      <w:r>
        <w:rPr>
          <w:rFonts w:ascii="Times New Roman"/>
          <w:b w:val="false"/>
          <w:i w:val="false"/>
          <w:color w:val="000000"/>
          <w:sz w:val="28"/>
        </w:rPr>
        <w:t xml:space="preserve">
      2. "Iшкi iстер органдарындағы мiнсiз қызметi үшiн" медалi үш дәрежеден тұрады: </w:t>
      </w:r>
      <w:r>
        <w:br/>
      </w:r>
      <w:r>
        <w:rPr>
          <w:rFonts w:ascii="Times New Roman"/>
          <w:b w:val="false"/>
          <w:i w:val="false"/>
          <w:color w:val="000000"/>
          <w:sz w:val="28"/>
        </w:rPr>
        <w:t xml:space="preserve">
      I дәрежелi "Iшкi iстер органдарындағы мiнсiз қызметi үшiн" медалi - 20 жыл мiнсiз қызметi үшiн наградтау үшiн; </w:t>
      </w:r>
      <w:r>
        <w:br/>
      </w:r>
      <w:r>
        <w:rPr>
          <w:rFonts w:ascii="Times New Roman"/>
          <w:b w:val="false"/>
          <w:i w:val="false"/>
          <w:color w:val="000000"/>
          <w:sz w:val="28"/>
        </w:rPr>
        <w:t xml:space="preserve">
      II дәрежелi "Iшкi iстер органдарындағы мiнсiз қызметi үшiн" медалi - 15 жыл мiнсiз қызметi үшiн наградтау үшiн; </w:t>
      </w:r>
      <w:r>
        <w:br/>
      </w:r>
      <w:r>
        <w:rPr>
          <w:rFonts w:ascii="Times New Roman"/>
          <w:b w:val="false"/>
          <w:i w:val="false"/>
          <w:color w:val="000000"/>
          <w:sz w:val="28"/>
        </w:rPr>
        <w:t xml:space="preserve">
      III дәрежелi "Iшкi iстер органдарындағы мiнсiз қызметі үшiн" медалi - 10 жыл мiнсiз қызметi үшiн наградтау үшiн. </w:t>
      </w:r>
      <w:r>
        <w:br/>
      </w:r>
      <w:r>
        <w:rPr>
          <w:rFonts w:ascii="Times New Roman"/>
          <w:b w:val="false"/>
          <w:i w:val="false"/>
          <w:color w:val="000000"/>
          <w:sz w:val="28"/>
        </w:rPr>
        <w:t xml:space="preserve">
      I дәрежелi "Iшкi iстер органдарындағы мiнсiз қызметi үшiн" медалi жоғарғы дәрежелi болып табылады. </w:t>
      </w:r>
      <w:r>
        <w:br/>
      </w:r>
      <w:r>
        <w:rPr>
          <w:rFonts w:ascii="Times New Roman"/>
          <w:b w:val="false"/>
          <w:i w:val="false"/>
          <w:color w:val="000000"/>
          <w:sz w:val="28"/>
        </w:rPr>
        <w:t xml:space="preserve">
      3. "Ішкi iстер органдарындағы мiнсiз қызметi үшiн" медалiмен наградтау төменгi дәрежеден жоғарыға қарай сатыланып жүргiзiледi. Төменгi дәрежелi медальдi алмағандарды одан жоғары дәрежелi медальмен наградтауға жол берiлмейдi. </w:t>
      </w:r>
      <w:r>
        <w:br/>
      </w:r>
      <w:r>
        <w:rPr>
          <w:rFonts w:ascii="Times New Roman"/>
          <w:b w:val="false"/>
          <w:i w:val="false"/>
          <w:color w:val="000000"/>
          <w:sz w:val="28"/>
        </w:rPr>
        <w:t xml:space="preserve">
      4. "Iшкi iстер органдарындағы мiнсiз қызметi үшiн" медалiмен Қазақстан Республикасының iшкi iстер органдарында 10 және одан да көп жыл еңбек сiңiрген, қызмет бабында оң баға алған және өздерiнiң қызметтiк борышын үлгiлi орындаған iшкi iстер органдарының қызметкерлерi наградталады. </w:t>
      </w:r>
      <w:r>
        <w:br/>
      </w:r>
      <w:r>
        <w:rPr>
          <w:rFonts w:ascii="Times New Roman"/>
          <w:b w:val="false"/>
          <w:i w:val="false"/>
          <w:color w:val="000000"/>
          <w:sz w:val="28"/>
        </w:rPr>
        <w:t>
      "Iшкi iстер органдарындағы мiнсiз қызметi үшiн" медалiмен наградтау үшiн мемлекеттiк органдардағы еңбек сiңiрген жылдарын есептеу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жүргiзiледi. Бұрынғы КСРО-ның қандай да бiр дәрежелi "Зa безупречную службу" медалiмен 1991 жылғы 16 желтоқсанға дейiн наградталған қызметкерлер осындай дәрежелi "Мiнсiз қызметi үшiн" медалiмен наградтауға ұсынылмайды. </w:t>
      </w:r>
      <w:r>
        <w:br/>
      </w:r>
      <w:r>
        <w:rPr>
          <w:rFonts w:ascii="Times New Roman"/>
          <w:b w:val="false"/>
          <w:i w:val="false"/>
          <w:color w:val="000000"/>
          <w:sz w:val="28"/>
        </w:rPr>
        <w:t xml:space="preserve">
      5. "Iшкi iстер органдарындағы мiнсiз қызметi үшiн" медалiмен наградтау туралы қолдаухат берудi iшкi iстер органдарының, бөлiмшелерінің, мекемелерiнiң және оқу орындарының бастықтары (командирлерi) лауазымы оларға теңестiрiлген және олардан жоғары адамдар осы органдар мен бөлiмшелердің аттестаттау комиссияларының пiкiрiн ескере отырып, жүзеге асырады. </w:t>
      </w:r>
      <w:r>
        <w:br/>
      </w:r>
      <w:r>
        <w:rPr>
          <w:rFonts w:ascii="Times New Roman"/>
          <w:b w:val="false"/>
          <w:i w:val="false"/>
          <w:color w:val="000000"/>
          <w:sz w:val="28"/>
        </w:rPr>
        <w:t xml:space="preserve">
      Iшкi iстер органдарының қызметкерлерiн "Iшкi iстер органдарындағы мiнсiз қызметi үшiн" медалiмен наградтауға ұсынуға болмайтын себептердi iшкi iстер органдарының, бөлiмшелерiнiң бастықтары (командирлерi) аттестаттау парағында жазып көрсетедi. Қабылданған шешiм iшкi iстер органының (бөлiмшесiнiң) қызметкерiне хабарланады. </w:t>
      </w:r>
      <w:r>
        <w:br/>
      </w:r>
      <w:r>
        <w:rPr>
          <w:rFonts w:ascii="Times New Roman"/>
          <w:b w:val="false"/>
          <w:i w:val="false"/>
          <w:color w:val="000000"/>
          <w:sz w:val="28"/>
        </w:rPr>
        <w:t xml:space="preserve">
      6. "Қазақстан Республикасы iшкi iстер органдарының ардагерi" медалiмен наградтау Қазақстан Республикасы Президентiнiң атынан Қазақстан Республикасы Iшкi iстер министрiнiң немесе оны ауыстырушы адамның бұйрығымен жүргiзiледi. </w:t>
      </w:r>
      <w:r>
        <w:br/>
      </w:r>
      <w:r>
        <w:rPr>
          <w:rFonts w:ascii="Times New Roman"/>
          <w:b w:val="false"/>
          <w:i w:val="false"/>
          <w:color w:val="000000"/>
          <w:sz w:val="28"/>
        </w:rPr>
        <w:t xml:space="preserve">
      7. "Iшкі iстер органдарындағы мiнсiз қызметi үшiн" медалiн тапсыруды Қазақстан Республикасы Президентінің атынан Қазақстан Республикасының Iшкi iстер министрi, iшкi iстер органдарының, бөлiмшелерiнiң, мекемелерiнің және оқу орындарының бастықтары (командирлерi) жүргiзедi. </w:t>
      </w:r>
      <w:r>
        <w:br/>
      </w:r>
      <w:r>
        <w:rPr>
          <w:rFonts w:ascii="Times New Roman"/>
          <w:b w:val="false"/>
          <w:i w:val="false"/>
          <w:color w:val="000000"/>
          <w:sz w:val="28"/>
        </w:rPr>
        <w:t xml:space="preserve">
      8. Әрбiр наградталған адамға медалiн тапсырумен бiр мезгілде Қазақстан Республикасының Iшкi iстер министрi қол қойған тиiстi куәлiк берiледi. </w:t>
      </w:r>
      <w:r>
        <w:br/>
      </w:r>
      <w:r>
        <w:rPr>
          <w:rFonts w:ascii="Times New Roman"/>
          <w:b w:val="false"/>
          <w:i w:val="false"/>
          <w:color w:val="000000"/>
          <w:sz w:val="28"/>
        </w:rPr>
        <w:t>
      "Iшкi iстер органдарындағы мiнсiз қызметi үшiн" медалi кеуденiң сол жағына дәрежелердiң жоғарылау ретiмен тағылады. Қазақстан Республикасының </w:t>
      </w:r>
      <w:r>
        <w:rPr>
          <w:rFonts w:ascii="Times New Roman"/>
          <w:b w:val="false"/>
          <w:i w:val="false"/>
          <w:color w:val="000000"/>
          <w:sz w:val="28"/>
        </w:rPr>
        <w:t xml:space="preserve">мемлекеттiк наградалары </w:t>
      </w:r>
      <w:r>
        <w:rPr>
          <w:rFonts w:ascii="Times New Roman"/>
          <w:b w:val="false"/>
          <w:i w:val="false"/>
          <w:color w:val="000000"/>
          <w:sz w:val="28"/>
        </w:rPr>
        <w:t xml:space="preserve">болғанда солардан кейiн орналасады. Аталған медальға қоса берiлетiн лентасы бар планка сол жақ кеудеде мемлекеттiк наградалар нышандарынан кейiн орналасады.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31 шiлдедегi </w:t>
      </w:r>
      <w:r>
        <w:br/>
      </w:r>
      <w:r>
        <w:rPr>
          <w:rFonts w:ascii="Times New Roman"/>
          <w:b w:val="false"/>
          <w:i w:val="false"/>
          <w:color w:val="000000"/>
          <w:sz w:val="28"/>
        </w:rPr>
        <w:t xml:space="preserve">
N 1157 Жарлығымен    </w:t>
      </w:r>
      <w:r>
        <w:br/>
      </w:r>
      <w:r>
        <w:rPr>
          <w:rFonts w:ascii="Times New Roman"/>
          <w:b w:val="false"/>
          <w:i w:val="false"/>
          <w:color w:val="000000"/>
          <w:sz w:val="28"/>
        </w:rPr>
        <w:t xml:space="preserve">
бекітілген       </w:t>
      </w:r>
    </w:p>
    <w:bookmarkEnd w:id="12"/>
    <w:p>
      <w:pPr>
        <w:spacing w:after="0"/>
        <w:ind w:left="0"/>
        <w:jc w:val="left"/>
      </w:pPr>
      <w:r>
        <w:rPr>
          <w:rFonts w:ascii="Times New Roman"/>
          <w:b/>
          <w:i w:val="false"/>
          <w:color w:val="000000"/>
        </w:rPr>
        <w:t xml:space="preserve"> Қазақстан Республикасы iшкi iстер органдарының </w:t>
      </w:r>
      <w:r>
        <w:br/>
      </w:r>
      <w:r>
        <w:rPr>
          <w:rFonts w:ascii="Times New Roman"/>
          <w:b/>
          <w:i w:val="false"/>
          <w:color w:val="000000"/>
        </w:rPr>
        <w:t xml:space="preserve">
медальдарына қоса берiлетiн куәлiктердiң </w:t>
      </w:r>
      <w:r>
        <w:br/>
      </w:r>
      <w:r>
        <w:rPr>
          <w:rFonts w:ascii="Times New Roman"/>
          <w:b/>
          <w:i w:val="false"/>
          <w:color w:val="000000"/>
        </w:rPr>
        <w:t xml:space="preserve">
сипаттамасы мен үлгілерi </w:t>
      </w:r>
    </w:p>
    <w:p>
      <w:pPr>
        <w:spacing w:after="0"/>
        <w:ind w:left="0"/>
        <w:jc w:val="both"/>
      </w:pPr>
      <w:r>
        <w:rPr>
          <w:rFonts w:ascii="Times New Roman"/>
          <w:b w:val="false"/>
          <w:i w:val="false"/>
          <w:color w:val="000000"/>
          <w:sz w:val="28"/>
        </w:rPr>
        <w:t>      Куәлiктер "Iшкi iстер органдарындағы мiнсiз қызметi үшiн" медалi үшiн сегiз парақты және "Құқық тәртiбiн қамтамасыз етуде үздiк шыққаны үшiн", "Қазақстан Республикасы iшкi iстер органдарының ардагерi" медальдары үшiн төрт парақты өлшемi 8х11 см кiтапшадан тұрады. Куәлiктердiң тысы көгiлдiр түстi бумвинилдi негiзде қатырма қағаздан жасалған. Қазақстан Республикасының </w:t>
      </w:r>
      <w:r>
        <w:rPr>
          <w:rFonts w:ascii="Times New Roman"/>
          <w:b w:val="false"/>
          <w:i w:val="false"/>
          <w:color w:val="000000"/>
          <w:sz w:val="28"/>
        </w:rPr>
        <w:t xml:space="preserve">Мемлекеттiк елтаңбасы </w:t>
      </w:r>
      <w:r>
        <w:rPr>
          <w:rFonts w:ascii="Times New Roman"/>
          <w:b w:val="false"/>
          <w:i w:val="false"/>
          <w:color w:val="000000"/>
          <w:sz w:val="28"/>
        </w:rPr>
        <w:t xml:space="preserve">мен жазулар қысып түсiру арқылы алтын түспен жасалған. </w:t>
      </w:r>
      <w:r>
        <w:br/>
      </w:r>
      <w:r>
        <w:rPr>
          <w:rFonts w:ascii="Times New Roman"/>
          <w:b w:val="false"/>
          <w:i w:val="false"/>
          <w:color w:val="000000"/>
          <w:sz w:val="28"/>
        </w:rPr>
        <w:t xml:space="preserve">
      Куәлiктердiң эскиздерi қоса берiлiп отыр. </w:t>
      </w:r>
    </w:p>
    <w:p>
      <w:pPr>
        <w:spacing w:after="0"/>
        <w:ind w:left="0"/>
        <w:jc w:val="both"/>
      </w:pPr>
      <w:r>
        <w:rPr>
          <w:rFonts w:ascii="Times New Roman"/>
          <w:b w:val="false"/>
          <w:i w:val="false"/>
          <w:color w:val="000000"/>
          <w:sz w:val="28"/>
        </w:rPr>
        <w:t xml:space="preserve">                            Куәлік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      </w:t>
      </w:r>
      <w:r>
        <w:br/>
      </w:r>
      <w:r>
        <w:rPr>
          <w:rFonts w:ascii="Times New Roman"/>
          <w:b w:val="false"/>
          <w:i w:val="false"/>
          <w:color w:val="000000"/>
          <w:sz w:val="28"/>
        </w:rPr>
        <w:t xml:space="preserve">
_____________________________   |     Ішкі істер министрінің </w:t>
      </w:r>
      <w:r>
        <w:br/>
      </w:r>
      <w:r>
        <w:rPr>
          <w:rFonts w:ascii="Times New Roman"/>
          <w:b w:val="false"/>
          <w:i w:val="false"/>
          <w:color w:val="000000"/>
          <w:sz w:val="28"/>
        </w:rPr>
        <w:t xml:space="preserve">
     тегі (фамилия)             |         _______ жылғы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   |       "___"______________ </w:t>
      </w:r>
      <w:r>
        <w:br/>
      </w:r>
      <w:r>
        <w:rPr>
          <w:rFonts w:ascii="Times New Roman"/>
          <w:b w:val="false"/>
          <w:i w:val="false"/>
          <w:color w:val="000000"/>
          <w:sz w:val="28"/>
        </w:rPr>
        <w:t xml:space="preserve">
       аты (имя)                | </w:t>
      </w:r>
      <w:r>
        <w:br/>
      </w:r>
      <w:r>
        <w:rPr>
          <w:rFonts w:ascii="Times New Roman"/>
          <w:b w:val="false"/>
          <w:i w:val="false"/>
          <w:color w:val="000000"/>
          <w:sz w:val="28"/>
        </w:rPr>
        <w:t xml:space="preserve">
_____________________________   |        N ______ бұйрығымен </w:t>
      </w:r>
      <w:r>
        <w:br/>
      </w:r>
      <w:r>
        <w:rPr>
          <w:rFonts w:ascii="Times New Roman"/>
          <w:b w:val="false"/>
          <w:i w:val="false"/>
          <w:color w:val="000000"/>
          <w:sz w:val="28"/>
        </w:rPr>
        <w:t xml:space="preserve">
  әкесінің аты (отчество)       | </w:t>
      </w:r>
      <w:r>
        <w:br/>
      </w:r>
      <w:r>
        <w:rPr>
          <w:rFonts w:ascii="Times New Roman"/>
          <w:b w:val="false"/>
          <w:i w:val="false"/>
          <w:color w:val="000000"/>
          <w:sz w:val="28"/>
        </w:rPr>
        <w:t xml:space="preserve">
                                |    "Құқық тәртібін қамтамасыз </w:t>
      </w:r>
      <w:r>
        <w:br/>
      </w:r>
      <w:r>
        <w:rPr>
          <w:rFonts w:ascii="Times New Roman"/>
          <w:b w:val="false"/>
          <w:i w:val="false"/>
          <w:color w:val="000000"/>
          <w:sz w:val="28"/>
        </w:rPr>
        <w:t xml:space="preserve">
                                |     етуде үздік шыққаны үшін" </w:t>
      </w:r>
      <w:r>
        <w:br/>
      </w:r>
      <w:r>
        <w:rPr>
          <w:rFonts w:ascii="Times New Roman"/>
          <w:b w:val="false"/>
          <w:i w:val="false"/>
          <w:color w:val="000000"/>
          <w:sz w:val="28"/>
        </w:rPr>
        <w:t xml:space="preserve">
                                |      медалімен наградталды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 Ішкі істер министрі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Приказом Министра         |        Ерекше белгілері </w:t>
      </w:r>
      <w:r>
        <w:br/>
      </w:r>
      <w:r>
        <w:rPr>
          <w:rFonts w:ascii="Times New Roman"/>
          <w:b w:val="false"/>
          <w:i w:val="false"/>
          <w:color w:val="000000"/>
          <w:sz w:val="28"/>
        </w:rPr>
        <w:t xml:space="preserve">
       внутренних дел           |         Особые отметки </w:t>
      </w:r>
      <w:r>
        <w:br/>
      </w:r>
      <w:r>
        <w:rPr>
          <w:rFonts w:ascii="Times New Roman"/>
          <w:b w:val="false"/>
          <w:i w:val="false"/>
          <w:color w:val="000000"/>
          <w:sz w:val="28"/>
        </w:rPr>
        <w:t xml:space="preserve">
   Республики Казахстан N ___   | </w:t>
      </w:r>
      <w:r>
        <w:br/>
      </w:r>
      <w:r>
        <w:rPr>
          <w:rFonts w:ascii="Times New Roman"/>
          <w:b w:val="false"/>
          <w:i w:val="false"/>
          <w:color w:val="000000"/>
          <w:sz w:val="28"/>
        </w:rPr>
        <w:t xml:space="preserve">
от _____________________ года  | </w:t>
      </w:r>
      <w:r>
        <w:br/>
      </w:r>
      <w:r>
        <w:rPr>
          <w:rFonts w:ascii="Times New Roman"/>
          <w:b w:val="false"/>
          <w:i w:val="false"/>
          <w:color w:val="000000"/>
          <w:sz w:val="28"/>
        </w:rPr>
        <w:t xml:space="preserve">
                                | </w:t>
      </w:r>
      <w:r>
        <w:br/>
      </w:r>
      <w:r>
        <w:rPr>
          <w:rFonts w:ascii="Times New Roman"/>
          <w:b w:val="false"/>
          <w:i w:val="false"/>
          <w:color w:val="000000"/>
          <w:sz w:val="28"/>
        </w:rPr>
        <w:t xml:space="preserve">
     награжден (а) медалью      | </w:t>
      </w:r>
      <w:r>
        <w:br/>
      </w:r>
      <w:r>
        <w:rPr>
          <w:rFonts w:ascii="Times New Roman"/>
          <w:b w:val="false"/>
          <w:i w:val="false"/>
          <w:color w:val="000000"/>
          <w:sz w:val="28"/>
        </w:rPr>
        <w:t xml:space="preserve">
  "Құқық тәртібін қамтамасыз    | </w:t>
      </w:r>
      <w:r>
        <w:br/>
      </w:r>
      <w:r>
        <w:rPr>
          <w:rFonts w:ascii="Times New Roman"/>
          <w:b w:val="false"/>
          <w:i w:val="false"/>
          <w:color w:val="000000"/>
          <w:sz w:val="28"/>
        </w:rPr>
        <w:t xml:space="preserve">
   етуде үздік шыққаны үшін"    | </w:t>
      </w:r>
      <w:r>
        <w:br/>
      </w:r>
      <w:r>
        <w:rPr>
          <w:rFonts w:ascii="Times New Roman"/>
          <w:b w:val="false"/>
          <w:i w:val="false"/>
          <w:color w:val="000000"/>
          <w:sz w:val="28"/>
        </w:rPr>
        <w:t xml:space="preserve">
                                | </w:t>
      </w:r>
      <w:r>
        <w:br/>
      </w:r>
      <w:r>
        <w:rPr>
          <w:rFonts w:ascii="Times New Roman"/>
          <w:b w:val="false"/>
          <w:i w:val="false"/>
          <w:color w:val="000000"/>
          <w:sz w:val="28"/>
        </w:rPr>
        <w:t xml:space="preserve">
               3                |                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Куәлік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      </w:t>
      </w:r>
      <w:r>
        <w:br/>
      </w:r>
      <w:r>
        <w:rPr>
          <w:rFonts w:ascii="Times New Roman"/>
          <w:b w:val="false"/>
          <w:i w:val="false"/>
          <w:color w:val="000000"/>
          <w:sz w:val="28"/>
        </w:rPr>
        <w:t xml:space="preserve">
_____________________________   |     Ішкі істер министрінің </w:t>
      </w:r>
      <w:r>
        <w:br/>
      </w:r>
      <w:r>
        <w:rPr>
          <w:rFonts w:ascii="Times New Roman"/>
          <w:b w:val="false"/>
          <w:i w:val="false"/>
          <w:color w:val="000000"/>
          <w:sz w:val="28"/>
        </w:rPr>
        <w:t xml:space="preserve">
     тегі (фамилия)             |         _______ жылғы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   |       "___"______________ </w:t>
      </w:r>
      <w:r>
        <w:br/>
      </w:r>
      <w:r>
        <w:rPr>
          <w:rFonts w:ascii="Times New Roman"/>
          <w:b w:val="false"/>
          <w:i w:val="false"/>
          <w:color w:val="000000"/>
          <w:sz w:val="28"/>
        </w:rPr>
        <w:t xml:space="preserve">
       аты (имя)                | </w:t>
      </w:r>
      <w:r>
        <w:br/>
      </w:r>
      <w:r>
        <w:rPr>
          <w:rFonts w:ascii="Times New Roman"/>
          <w:b w:val="false"/>
          <w:i w:val="false"/>
          <w:color w:val="000000"/>
          <w:sz w:val="28"/>
        </w:rPr>
        <w:t xml:space="preserve">
_____________________________   |        N ______ бұйрығымен </w:t>
      </w:r>
      <w:r>
        <w:br/>
      </w:r>
      <w:r>
        <w:rPr>
          <w:rFonts w:ascii="Times New Roman"/>
          <w:b w:val="false"/>
          <w:i w:val="false"/>
          <w:color w:val="000000"/>
          <w:sz w:val="28"/>
        </w:rPr>
        <w:t xml:space="preserve">
  әкесінің аты (отчество)       | </w:t>
      </w:r>
      <w:r>
        <w:br/>
      </w:r>
      <w:r>
        <w:rPr>
          <w:rFonts w:ascii="Times New Roman"/>
          <w:b w:val="false"/>
          <w:i w:val="false"/>
          <w:color w:val="000000"/>
          <w:sz w:val="28"/>
        </w:rPr>
        <w:t xml:space="preserve">
                                |    "Қазақстан Республикасы ішкі </w:t>
      </w:r>
      <w:r>
        <w:br/>
      </w:r>
      <w:r>
        <w:rPr>
          <w:rFonts w:ascii="Times New Roman"/>
          <w:b w:val="false"/>
          <w:i w:val="false"/>
          <w:color w:val="000000"/>
          <w:sz w:val="28"/>
        </w:rPr>
        <w:t xml:space="preserve">
                                |    істер органдарының ардагері" </w:t>
      </w:r>
      <w:r>
        <w:br/>
      </w:r>
      <w:r>
        <w:rPr>
          <w:rFonts w:ascii="Times New Roman"/>
          <w:b w:val="false"/>
          <w:i w:val="false"/>
          <w:color w:val="000000"/>
          <w:sz w:val="28"/>
        </w:rPr>
        <w:t xml:space="preserve">
                                |      медалімен наградталды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 Ішкі істер министрі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Приказом Министра         |        Ерекше белгілері </w:t>
      </w:r>
      <w:r>
        <w:br/>
      </w:r>
      <w:r>
        <w:rPr>
          <w:rFonts w:ascii="Times New Roman"/>
          <w:b w:val="false"/>
          <w:i w:val="false"/>
          <w:color w:val="000000"/>
          <w:sz w:val="28"/>
        </w:rPr>
        <w:t xml:space="preserve">
       внутренних дел           |         Особые отметки </w:t>
      </w:r>
      <w:r>
        <w:br/>
      </w:r>
      <w:r>
        <w:rPr>
          <w:rFonts w:ascii="Times New Roman"/>
          <w:b w:val="false"/>
          <w:i w:val="false"/>
          <w:color w:val="000000"/>
          <w:sz w:val="28"/>
        </w:rPr>
        <w:t xml:space="preserve">
   Республики Казахстан N ___   | </w:t>
      </w:r>
      <w:r>
        <w:br/>
      </w:r>
      <w:r>
        <w:rPr>
          <w:rFonts w:ascii="Times New Roman"/>
          <w:b w:val="false"/>
          <w:i w:val="false"/>
          <w:color w:val="000000"/>
          <w:sz w:val="28"/>
        </w:rPr>
        <w:t xml:space="preserve">
от _____________________ года  | </w:t>
      </w:r>
      <w:r>
        <w:br/>
      </w:r>
      <w:r>
        <w:rPr>
          <w:rFonts w:ascii="Times New Roman"/>
          <w:b w:val="false"/>
          <w:i w:val="false"/>
          <w:color w:val="000000"/>
          <w:sz w:val="28"/>
        </w:rPr>
        <w:t xml:space="preserve">
                                | </w:t>
      </w:r>
      <w:r>
        <w:br/>
      </w:r>
      <w:r>
        <w:rPr>
          <w:rFonts w:ascii="Times New Roman"/>
          <w:b w:val="false"/>
          <w:i w:val="false"/>
          <w:color w:val="000000"/>
          <w:sz w:val="28"/>
        </w:rPr>
        <w:t xml:space="preserve">
     награжден (а) медалью      | </w:t>
      </w:r>
      <w:r>
        <w:br/>
      </w:r>
      <w:r>
        <w:rPr>
          <w:rFonts w:ascii="Times New Roman"/>
          <w:b w:val="false"/>
          <w:i w:val="false"/>
          <w:color w:val="000000"/>
          <w:sz w:val="28"/>
        </w:rPr>
        <w:t xml:space="preserve">
  "Қазақстан Республикасы ішкі  | </w:t>
      </w:r>
      <w:r>
        <w:br/>
      </w:r>
      <w:r>
        <w:rPr>
          <w:rFonts w:ascii="Times New Roman"/>
          <w:b w:val="false"/>
          <w:i w:val="false"/>
          <w:color w:val="000000"/>
          <w:sz w:val="28"/>
        </w:rPr>
        <w:t xml:space="preserve">
  істер органдарының ардагері"  | </w:t>
      </w:r>
      <w:r>
        <w:br/>
      </w:r>
      <w:r>
        <w:rPr>
          <w:rFonts w:ascii="Times New Roman"/>
          <w:b w:val="false"/>
          <w:i w:val="false"/>
          <w:color w:val="000000"/>
          <w:sz w:val="28"/>
        </w:rPr>
        <w:t xml:space="preserve">
                                | </w:t>
      </w:r>
      <w:r>
        <w:br/>
      </w:r>
      <w:r>
        <w:rPr>
          <w:rFonts w:ascii="Times New Roman"/>
          <w:b w:val="false"/>
          <w:i w:val="false"/>
          <w:color w:val="000000"/>
          <w:sz w:val="28"/>
        </w:rPr>
        <w:t xml:space="preserve">
               3                |                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Куәлік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      </w:t>
      </w:r>
      <w:r>
        <w:br/>
      </w:r>
      <w:r>
        <w:rPr>
          <w:rFonts w:ascii="Times New Roman"/>
          <w:b w:val="false"/>
          <w:i w:val="false"/>
          <w:color w:val="000000"/>
          <w:sz w:val="28"/>
        </w:rPr>
        <w:t xml:space="preserve">
_____________________________   |     Ішкі істер министрінің </w:t>
      </w:r>
      <w:r>
        <w:br/>
      </w:r>
      <w:r>
        <w:rPr>
          <w:rFonts w:ascii="Times New Roman"/>
          <w:b w:val="false"/>
          <w:i w:val="false"/>
          <w:color w:val="000000"/>
          <w:sz w:val="28"/>
        </w:rPr>
        <w:t xml:space="preserve">
     тегі (фамилия)             |         _______ жылғы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   |       "___"______________ </w:t>
      </w:r>
      <w:r>
        <w:br/>
      </w:r>
      <w:r>
        <w:rPr>
          <w:rFonts w:ascii="Times New Roman"/>
          <w:b w:val="false"/>
          <w:i w:val="false"/>
          <w:color w:val="000000"/>
          <w:sz w:val="28"/>
        </w:rPr>
        <w:t xml:space="preserve">
       аты (имя)                | </w:t>
      </w:r>
      <w:r>
        <w:br/>
      </w:r>
      <w:r>
        <w:rPr>
          <w:rFonts w:ascii="Times New Roman"/>
          <w:b w:val="false"/>
          <w:i w:val="false"/>
          <w:color w:val="000000"/>
          <w:sz w:val="28"/>
        </w:rPr>
        <w:t xml:space="preserve">
_____________________________   |        N ______ бұйрығымен </w:t>
      </w:r>
      <w:r>
        <w:br/>
      </w:r>
      <w:r>
        <w:rPr>
          <w:rFonts w:ascii="Times New Roman"/>
          <w:b w:val="false"/>
          <w:i w:val="false"/>
          <w:color w:val="000000"/>
          <w:sz w:val="28"/>
        </w:rPr>
        <w:t xml:space="preserve">
  әкесінің аты (отчество)       | </w:t>
      </w:r>
      <w:r>
        <w:br/>
      </w:r>
      <w:r>
        <w:rPr>
          <w:rFonts w:ascii="Times New Roman"/>
          <w:b w:val="false"/>
          <w:i w:val="false"/>
          <w:color w:val="000000"/>
          <w:sz w:val="28"/>
        </w:rPr>
        <w:t xml:space="preserve">
                                |           ІІІ дәрежелі </w:t>
      </w:r>
      <w:r>
        <w:br/>
      </w:r>
      <w:r>
        <w:rPr>
          <w:rFonts w:ascii="Times New Roman"/>
          <w:b w:val="false"/>
          <w:i w:val="false"/>
          <w:color w:val="000000"/>
          <w:sz w:val="28"/>
        </w:rPr>
        <w:t xml:space="preserve">
                                |    "Ішкі істер органдарындағы </w:t>
      </w:r>
      <w:r>
        <w:br/>
      </w:r>
      <w:r>
        <w:rPr>
          <w:rFonts w:ascii="Times New Roman"/>
          <w:b w:val="false"/>
          <w:i w:val="false"/>
          <w:color w:val="000000"/>
          <w:sz w:val="28"/>
        </w:rPr>
        <w:t xml:space="preserve">
                                |       мінсіз қызметі үшін" </w:t>
      </w:r>
      <w:r>
        <w:br/>
      </w:r>
      <w:r>
        <w:rPr>
          <w:rFonts w:ascii="Times New Roman"/>
          <w:b w:val="false"/>
          <w:i w:val="false"/>
          <w:color w:val="000000"/>
          <w:sz w:val="28"/>
        </w:rPr>
        <w:t xml:space="preserve">
                                |      медалімен наградталды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 Ішкі істер министрі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Приказом Министра         |     Қазақстан Республикасы </w:t>
      </w:r>
      <w:r>
        <w:br/>
      </w:r>
      <w:r>
        <w:rPr>
          <w:rFonts w:ascii="Times New Roman"/>
          <w:b w:val="false"/>
          <w:i w:val="false"/>
          <w:color w:val="000000"/>
          <w:sz w:val="28"/>
        </w:rPr>
        <w:t xml:space="preserve">
       внутренних дел           |     Ішкі істер министрінің </w:t>
      </w:r>
      <w:r>
        <w:br/>
      </w:r>
      <w:r>
        <w:rPr>
          <w:rFonts w:ascii="Times New Roman"/>
          <w:b w:val="false"/>
          <w:i w:val="false"/>
          <w:color w:val="000000"/>
          <w:sz w:val="28"/>
        </w:rPr>
        <w:t xml:space="preserve">
   Республики Казахстан N ___   |       ___________ жылғы </w:t>
      </w:r>
      <w:r>
        <w:br/>
      </w:r>
      <w:r>
        <w:rPr>
          <w:rFonts w:ascii="Times New Roman"/>
          <w:b w:val="false"/>
          <w:i w:val="false"/>
          <w:color w:val="000000"/>
          <w:sz w:val="28"/>
        </w:rPr>
        <w:t xml:space="preserve">
от _____________________ года  | </w:t>
      </w:r>
      <w:r>
        <w:br/>
      </w:r>
      <w:r>
        <w:rPr>
          <w:rFonts w:ascii="Times New Roman"/>
          <w:b w:val="false"/>
          <w:i w:val="false"/>
          <w:color w:val="000000"/>
          <w:sz w:val="28"/>
        </w:rPr>
        <w:t xml:space="preserve">
                                |    "___"__________________ </w:t>
      </w:r>
      <w:r>
        <w:br/>
      </w:r>
      <w:r>
        <w:rPr>
          <w:rFonts w:ascii="Times New Roman"/>
          <w:b w:val="false"/>
          <w:i w:val="false"/>
          <w:color w:val="000000"/>
          <w:sz w:val="28"/>
        </w:rPr>
        <w:t xml:space="preserve">
     награжден (а) медалью      | </w:t>
      </w:r>
      <w:r>
        <w:br/>
      </w:r>
      <w:r>
        <w:rPr>
          <w:rFonts w:ascii="Times New Roman"/>
          <w:b w:val="false"/>
          <w:i w:val="false"/>
          <w:color w:val="000000"/>
          <w:sz w:val="28"/>
        </w:rPr>
        <w:t xml:space="preserve">
         ІІІ дәрежелі           |       N _____ бұйрығымен </w:t>
      </w:r>
      <w:r>
        <w:br/>
      </w:r>
      <w:r>
        <w:rPr>
          <w:rFonts w:ascii="Times New Roman"/>
          <w:b w:val="false"/>
          <w:i w:val="false"/>
          <w:color w:val="000000"/>
          <w:sz w:val="28"/>
        </w:rPr>
        <w:t xml:space="preserve">
   "Ішкі істер органдарындағы   | </w:t>
      </w:r>
      <w:r>
        <w:br/>
      </w:r>
      <w:r>
        <w:rPr>
          <w:rFonts w:ascii="Times New Roman"/>
          <w:b w:val="false"/>
          <w:i w:val="false"/>
          <w:color w:val="000000"/>
          <w:sz w:val="28"/>
        </w:rPr>
        <w:t xml:space="preserve">
     мінсіз қызметі үшін"       |           ІІ дәрежелі </w:t>
      </w:r>
      <w:r>
        <w:br/>
      </w:r>
      <w:r>
        <w:rPr>
          <w:rFonts w:ascii="Times New Roman"/>
          <w:b w:val="false"/>
          <w:i w:val="false"/>
          <w:color w:val="000000"/>
          <w:sz w:val="28"/>
        </w:rPr>
        <w:t xml:space="preserve">
                                |   "Ішкі істер органдарындағы </w:t>
      </w:r>
      <w:r>
        <w:br/>
      </w:r>
      <w:r>
        <w:rPr>
          <w:rFonts w:ascii="Times New Roman"/>
          <w:b w:val="false"/>
          <w:i w:val="false"/>
          <w:color w:val="000000"/>
          <w:sz w:val="28"/>
        </w:rPr>
        <w:t xml:space="preserve">
                                |       мінсіз қызметі үшін" </w:t>
      </w:r>
      <w:r>
        <w:br/>
      </w:r>
      <w:r>
        <w:rPr>
          <w:rFonts w:ascii="Times New Roman"/>
          <w:b w:val="false"/>
          <w:i w:val="false"/>
          <w:color w:val="000000"/>
          <w:sz w:val="28"/>
        </w:rPr>
        <w:t xml:space="preserve">
                                |      медалімен наградталды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 Ішкі істер министрі </w:t>
      </w:r>
      <w:r>
        <w:br/>
      </w:r>
      <w:r>
        <w:rPr>
          <w:rFonts w:ascii="Times New Roman"/>
          <w:b w:val="false"/>
          <w:i w:val="false"/>
          <w:color w:val="000000"/>
          <w:sz w:val="28"/>
        </w:rPr>
        <w:t xml:space="preserve">
                                |      </w:t>
      </w:r>
      <w:r>
        <w:br/>
      </w:r>
      <w:r>
        <w:rPr>
          <w:rFonts w:ascii="Times New Roman"/>
          <w:b w:val="false"/>
          <w:i w:val="false"/>
          <w:color w:val="000000"/>
          <w:sz w:val="28"/>
        </w:rPr>
        <w:t xml:space="preserve">
               3                |                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Приказом Министра         |     Қазақстан Республикасы </w:t>
      </w:r>
      <w:r>
        <w:br/>
      </w:r>
      <w:r>
        <w:rPr>
          <w:rFonts w:ascii="Times New Roman"/>
          <w:b w:val="false"/>
          <w:i w:val="false"/>
          <w:color w:val="000000"/>
          <w:sz w:val="28"/>
        </w:rPr>
        <w:t xml:space="preserve">
       внутренних дел           |     Ішкі істер министрінің </w:t>
      </w:r>
      <w:r>
        <w:br/>
      </w:r>
      <w:r>
        <w:rPr>
          <w:rFonts w:ascii="Times New Roman"/>
          <w:b w:val="false"/>
          <w:i w:val="false"/>
          <w:color w:val="000000"/>
          <w:sz w:val="28"/>
        </w:rPr>
        <w:t xml:space="preserve">
   Республики Казахстан N ___   |       ___________ жылғы </w:t>
      </w:r>
      <w:r>
        <w:br/>
      </w:r>
      <w:r>
        <w:rPr>
          <w:rFonts w:ascii="Times New Roman"/>
          <w:b w:val="false"/>
          <w:i w:val="false"/>
          <w:color w:val="000000"/>
          <w:sz w:val="28"/>
        </w:rPr>
        <w:t xml:space="preserve">
от _____________________ года  | </w:t>
      </w:r>
      <w:r>
        <w:br/>
      </w:r>
      <w:r>
        <w:rPr>
          <w:rFonts w:ascii="Times New Roman"/>
          <w:b w:val="false"/>
          <w:i w:val="false"/>
          <w:color w:val="000000"/>
          <w:sz w:val="28"/>
        </w:rPr>
        <w:t xml:space="preserve">
                                |    "___"__________________ </w:t>
      </w:r>
      <w:r>
        <w:br/>
      </w:r>
      <w:r>
        <w:rPr>
          <w:rFonts w:ascii="Times New Roman"/>
          <w:b w:val="false"/>
          <w:i w:val="false"/>
          <w:color w:val="000000"/>
          <w:sz w:val="28"/>
        </w:rPr>
        <w:t xml:space="preserve">
     награжден (а) медалью      | </w:t>
      </w:r>
      <w:r>
        <w:br/>
      </w:r>
      <w:r>
        <w:rPr>
          <w:rFonts w:ascii="Times New Roman"/>
          <w:b w:val="false"/>
          <w:i w:val="false"/>
          <w:color w:val="000000"/>
          <w:sz w:val="28"/>
        </w:rPr>
        <w:t xml:space="preserve">
          ІІ дәрежелі           |       N _____ бұйрығымен </w:t>
      </w:r>
      <w:r>
        <w:br/>
      </w:r>
      <w:r>
        <w:rPr>
          <w:rFonts w:ascii="Times New Roman"/>
          <w:b w:val="false"/>
          <w:i w:val="false"/>
          <w:color w:val="000000"/>
          <w:sz w:val="28"/>
        </w:rPr>
        <w:t xml:space="preserve">
   "Ішкі істер органдарындағы   | </w:t>
      </w:r>
      <w:r>
        <w:br/>
      </w:r>
      <w:r>
        <w:rPr>
          <w:rFonts w:ascii="Times New Roman"/>
          <w:b w:val="false"/>
          <w:i w:val="false"/>
          <w:color w:val="000000"/>
          <w:sz w:val="28"/>
        </w:rPr>
        <w:t xml:space="preserve">
     мінсіз қызметі үшін"       |           І дәрежелі </w:t>
      </w:r>
      <w:r>
        <w:br/>
      </w:r>
      <w:r>
        <w:rPr>
          <w:rFonts w:ascii="Times New Roman"/>
          <w:b w:val="false"/>
          <w:i w:val="false"/>
          <w:color w:val="000000"/>
          <w:sz w:val="28"/>
        </w:rPr>
        <w:t xml:space="preserve">
                                |   "Ішкі істер органдарындағы </w:t>
      </w:r>
      <w:r>
        <w:br/>
      </w:r>
      <w:r>
        <w:rPr>
          <w:rFonts w:ascii="Times New Roman"/>
          <w:b w:val="false"/>
          <w:i w:val="false"/>
          <w:color w:val="000000"/>
          <w:sz w:val="28"/>
        </w:rPr>
        <w:t xml:space="preserve">
                                |       мінсіз қызметі үшін" </w:t>
      </w:r>
      <w:r>
        <w:br/>
      </w:r>
      <w:r>
        <w:rPr>
          <w:rFonts w:ascii="Times New Roman"/>
          <w:b w:val="false"/>
          <w:i w:val="false"/>
          <w:color w:val="000000"/>
          <w:sz w:val="28"/>
        </w:rPr>
        <w:t xml:space="preserve">
                                |      медалімен наградталды </w:t>
      </w:r>
      <w:r>
        <w:br/>
      </w:r>
      <w:r>
        <w:rPr>
          <w:rFonts w:ascii="Times New Roman"/>
          <w:b w:val="false"/>
          <w:i w:val="false"/>
          <w:color w:val="000000"/>
          <w:sz w:val="28"/>
        </w:rPr>
        <w:t xml:space="preserve">
                                |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 Ішкі істер министрі </w:t>
      </w:r>
      <w:r>
        <w:br/>
      </w:r>
      <w:r>
        <w:rPr>
          <w:rFonts w:ascii="Times New Roman"/>
          <w:b w:val="false"/>
          <w:i w:val="false"/>
          <w:color w:val="000000"/>
          <w:sz w:val="28"/>
        </w:rPr>
        <w:t xml:space="preserve">
                                |      </w:t>
      </w:r>
      <w:r>
        <w:br/>
      </w:r>
      <w:r>
        <w:rPr>
          <w:rFonts w:ascii="Times New Roman"/>
          <w:b w:val="false"/>
          <w:i w:val="false"/>
          <w:color w:val="000000"/>
          <w:sz w:val="28"/>
        </w:rPr>
        <w:t xml:space="preserve">
               5                |                6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Приказом Министра         |        Ерекше белгілері </w:t>
      </w:r>
      <w:r>
        <w:br/>
      </w:r>
      <w:r>
        <w:rPr>
          <w:rFonts w:ascii="Times New Roman"/>
          <w:b w:val="false"/>
          <w:i w:val="false"/>
          <w:color w:val="000000"/>
          <w:sz w:val="28"/>
        </w:rPr>
        <w:t xml:space="preserve">
       внутренних дел           |         Особые отметки </w:t>
      </w:r>
      <w:r>
        <w:br/>
      </w:r>
      <w:r>
        <w:rPr>
          <w:rFonts w:ascii="Times New Roman"/>
          <w:b w:val="false"/>
          <w:i w:val="false"/>
          <w:color w:val="000000"/>
          <w:sz w:val="28"/>
        </w:rPr>
        <w:t xml:space="preserve">
   Республики Казахстан N ___   | </w:t>
      </w:r>
      <w:r>
        <w:br/>
      </w:r>
      <w:r>
        <w:rPr>
          <w:rFonts w:ascii="Times New Roman"/>
          <w:b w:val="false"/>
          <w:i w:val="false"/>
          <w:color w:val="000000"/>
          <w:sz w:val="28"/>
        </w:rPr>
        <w:t xml:space="preserve">
от _____________________ года  | </w:t>
      </w:r>
      <w:r>
        <w:br/>
      </w:r>
      <w:r>
        <w:rPr>
          <w:rFonts w:ascii="Times New Roman"/>
          <w:b w:val="false"/>
          <w:i w:val="false"/>
          <w:color w:val="000000"/>
          <w:sz w:val="28"/>
        </w:rPr>
        <w:t xml:space="preserve">
                                | </w:t>
      </w:r>
      <w:r>
        <w:br/>
      </w:r>
      <w:r>
        <w:rPr>
          <w:rFonts w:ascii="Times New Roman"/>
          <w:b w:val="false"/>
          <w:i w:val="false"/>
          <w:color w:val="000000"/>
          <w:sz w:val="28"/>
        </w:rPr>
        <w:t xml:space="preserve">
     награжден (а) медалью      | </w:t>
      </w:r>
      <w:r>
        <w:br/>
      </w:r>
      <w:r>
        <w:rPr>
          <w:rFonts w:ascii="Times New Roman"/>
          <w:b w:val="false"/>
          <w:i w:val="false"/>
          <w:color w:val="000000"/>
          <w:sz w:val="28"/>
        </w:rPr>
        <w:t xml:space="preserve">
           І дәрежелі           | </w:t>
      </w:r>
      <w:r>
        <w:br/>
      </w:r>
      <w:r>
        <w:rPr>
          <w:rFonts w:ascii="Times New Roman"/>
          <w:b w:val="false"/>
          <w:i w:val="false"/>
          <w:color w:val="000000"/>
          <w:sz w:val="28"/>
        </w:rPr>
        <w:t xml:space="preserve">
   "Ішкі істер органдарындағы   | </w:t>
      </w:r>
      <w:r>
        <w:br/>
      </w:r>
      <w:r>
        <w:rPr>
          <w:rFonts w:ascii="Times New Roman"/>
          <w:b w:val="false"/>
          <w:i w:val="false"/>
          <w:color w:val="000000"/>
          <w:sz w:val="28"/>
        </w:rPr>
        <w:t xml:space="preserve">
     мінсіз қызметі үшін"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7                |                 8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