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ec20" w14:textId="b58e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Қауіпсіздік Кеңесінің құрамына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6 тамыздағы N 1160 Жарлығы. Күші жойылды - Қазақстан Республикасы Президентінің 2019 жылғы 12 ақпандағы № 838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20) тармақшасына сәйкес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Қауіпсіздік Кеңесі туралы" Қазақстан Республикасы Президентінің 1999 жылғы 20 наурыздағы N 88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Қауіпсіздік Кеңесінің құрамына мынадай өзгерістер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Қауіпсіздік Кеңесінің тұрақты мүшелері болып: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АХМЕТОВ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Даниал Кенжетайұлы           Премьер-Министрі;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ӨТЕМҰРАТОВ                 - Қазақстан Республикасы Қауіпсіздік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Жәмитұлы               Кеңесінің Хатшысы;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Қазақстан Республикасы Қауіпсіздік Кеңесінің мүшесі болып: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ТАСМАҒАМБЕТОВ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Иманғали Нұрғалиұлы          Мемлекеттік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"ТОҚАЕВ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Қасымжомарт Кемелұлы         Мемлекеттік хатшысы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Республикасының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"ТОҚАЕВ                    - Қазақстан Республикасының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Қасымжомарт Кемелұлы         істер министрі".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