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2881" w14:textId="2842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Қ.Ш.Сүлейменов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12 қыркүйектегі N 1185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Қайырбек Шошанұлы Сүлейменов басқа жұмысқа ауысуына байланысты Қазақстан Республикасының Ішкі істер министрі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