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628b" w14:textId="6996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Америка Құрама Штаттары арасындағы Халықаралық қылмыстық соттың билігіне адамдарды тапсыру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2003 жылғы 13 қыркүйектегі N 1188 Жарлығы</w:t>
      </w:r>
    </w:p>
    <w:p>
      <w:pPr>
        <w:spacing w:after="0"/>
        <w:ind w:left="0"/>
        <w:jc w:val="both"/>
      </w:pPr>
      <w:r>
        <w:rPr>
          <w:rFonts w:ascii="Times New Roman"/>
          <w:b w:val="false"/>
          <w:i w:val="false"/>
          <w:color w:val="000000"/>
          <w:sz w:val="28"/>
        </w:rPr>
        <w:t xml:space="preserve">      Қазақстан Республикасы мен Америка Құрама Штаттары арасында Халықаралық қылмыстық соттың билігіне адамдарды тапсыру мәселелерін шешу кезіндегі өзара қатынастарды реттеу мақсатында ҚАУЛЫ ЕТЕМІН: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мен Америка Құрама Штаттары арасындағы Халықаралық қылмыстық соттың билігіне адамдарды тапсыру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министрі Қасымжомарт Кемелұлы Тоқаевқа қағидатты сипаты жоқ өзгерістер мен толықтырулар енгізуге рұқсат ете отырып, Қазақстан Республикасының атынан Қазақстан Республикасы мен Америка Құрама Штаттары арасында Халықаралық қылмыстық соттың билігіне адамдарды тапсыру туралы келісім жасасуға уәкілеттік берілсін.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