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e74f" w14:textId="a88e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Ресей Федерациясы арасындағы Қазақстан-Ресей мемлекеттік шекарасын күзетудегi ынтымақтастық және өзара iс-қимыл туралы шартқа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13 қазандағы N 1203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Қаулы етемін: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мен Ресей Федерациясы арасындағы Қазақстан-Ресей мемлекеттiк шекарасын күзетудегі ынтымақтастық және өзара iс-қимыл туралы шарттың жобасы мақұлдансын.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мен Ресей Федерациясы арасында Қазақстан-Ресей мемлекеттiк шекарасын күзетудегі ынтымақтастық және өзара iс-қимыл туралы шарт жасалсын.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Жоба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мен Ресей Федерациясы арасындағы Қазақстан-Ресей мемлекеттiк шекарасын күзетудегi ынтымақтастық және өзара iс-қимыл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ШАРT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Бұдан әрi Тараптар деп аталатын, Қазақстан Республикасы мен Ресей Федерациясы,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мен Ресей Федерациясының арасындағы достық, ынтымақтастық және өзара көмек беру туралы 1992 жылғы 25 мамырдағы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Шартқа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мен Ресей Федерациясы арасындағы сыртқы шекараны күзетудегі бiрлескен күш-жiгер туралы 1995 жылғы 30 маусымдағы Шартқа өз адалдықтарын растай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терроризмге және мемлекеттiк шекарада құқыққа қарсы әрекеттердiң жолын кесу мақсатында ынтымақтасу мен өзара iс-қимылды жетiлдiру қажеттiгiн ескере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Қазақстан-Ресей мемлекеттiк шекарасындағы құқықтық тәртіпті қамтамасыз етуде күш-жiгердi бiрiктiру қажеттiгiн тани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төмендегiлер туралы келiстi: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Шарттың мақсаты үшiн, Қазақстан-Ресей мемлекеттiк шекарасы болып, мемлекеттiк шекара туралы Тараптар арасындағы тиiстi халықаралық шарт күшiне енгенге дейiн, Қазақ Кеңестiк Социалистiк Республикасы мен Ресей Кеңестiк Федеративтiк Социалистiк Республикасы арасындағы әкiмшiлiк-аумақтық шекара ұғынылады.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Шарттың ережелерiн iске асыру үшiн Тараптар уәкiлеттi органдарды: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тарапынан - Қазақстан Республикасы Ұлттық қауiпсiздiк комитетiнiң Шекара қызметiн;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Ресей Федерациясы тарапынан - Ресей Федерациясының Федералдық қауiпсiздiк қызметiнiң Шекара қызметiн тағайындайды.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Уәкiлеттi органның ресми атау өзгерген жағдайда Тараптар бұл туралы бiр-бiрiне дипломатиялық арналар арқылы дереу хабарлайды.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3-бап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Тараптардың уәкiлеттi органдары өзара мүдделерiн ескере отырып және өздерiнiң ұлттық заңнамаларының негiзiнде мынадай: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өзара мүдделерiн бiлдiретiн ақпаратпен алмасу;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терроризм мен экстремизмге, қарудың, оқ-дәрiнiң, жарылғыш және улы заттардың, радиоактивтi материалдардың контрабандасына қарсы күрес;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Қазақстан-Ресей мемлекеттiк шекарасы арқылы заңсыз көшi-қонға және есiрткi құралдарының, психотроптық заттардың және прекурсорлардың заңсыз айналымына қарсы күрес;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Қазақстан-Ресей мемлекеттiк шекарасында құқыққа қарсы әрекеттiң жолын кесу жөнiнде келiсiлген шараларды жүзеге асыру;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Қазақстан-Ресей мемлекеттiк шекарасын күзету мүддесi үшiн жедел-iздестiру қызметi;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шекараны күзету, шекаралық бақылау, мамандарды даярлауда, сондай-ақ мемлекеттiк шекараны күзетуде қолданылатын техникалық құралдарды пайдалануда тәжiрибе алмасу;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шекараны күзету мәселелерi бойынша нормативтік құқықтық кесiмдермен, сондай-ақ ғылыми жарияланымдармен және өзге де ақпараттық материалдармен алмасу;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офицер кадрларын, сондай-ақ басқа да мамандарды даярлау бағыттары бойынша ынтымақтастықты және өзара iс-қимылды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Тараптардың уәкiлеттi органдары, сондай-ақ өзара мүдденi бiлдiретін басқа да бағыттар бойынша ынтымақтастықты жүзеге асырады.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4-бап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Тараптардың уәкiлеттi органдары 3-бапта көзделген ынтымақтасты мынадай нысандарында: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Шартты орындау мүддесi үшiн келiсiлген іс-шаралар мен бағдарламаларды жүзеге асыру;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ынтымақтастықтың бағыттары бойынша өзара iс-қимыл мен тәжiрибе алмасу;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Қазақстан-Ресей мемлекеттiк шекарасы арқылы, сондай-ақ ол арқылы өткiзу пункттерiнде құқыққа қарсы iс-қимылды анықтау ынтымақтастықты жүзеге асырады.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5-бап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Қазақстан-Ресей мемлекеттiк шекарасында туындайтын мәселелердi жедел реттеу үшiн Тараптардың уәкiлеттi органдары шекаралық өкiлдерi тағайындайды және олардың жұмысын ұйымдастырады.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Шекаралық өкiлдер қызметiнiң тәртiбi жеке келiсiммен анықталады.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6-бап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Қазақстан-Ресей мемлекеттiк шекарасын күзету бойынша қызметтi қамтамасыз ету мақсатында Тараптар жедел-iздестiру қызметiнiң мәселелерi бойынша ынтымақтастықты ұйымдастырады.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Жедел-iздестiру қызметiнде ынтымақтастық және өзара iс-қимыл тәртiбiн Тараптардың уәкiлеттi органдары жеке келiсiммен анықтайды.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7-бап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Тараптардың уәкiлеттi органдары өздерiнiң құзыретiне жататын мәселелер бойынша ақпарат алмасуды ұйымдастырады.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 алмасу тәртiбiн Тараптардың уәкiлетті органдары жеке келiсiммен анықтайды.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8-бап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Тараптардың уәкiлеттi органдарының Каспий теңiзiнiң солтүстік бөлiгiндегi ынтымақтастығы және өзара iс-қимылы тәртiбi жеке келiсіммен анықталады.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9-бап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Шарттың ережелерiн орындау жөнiндегi шараларды iске асыру үшiн Тараптар уәкiлеттi органдарға Тараптардың заңнамасына сәйкес екi жақты келiсiммен тиiстi келiсiмді жасасуға құқық бередi.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10-бап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Шарт үшінші мемлекеттерге қарсы бағытталмаған және олар қатысушылары болып табылатын басқа да халықаралық шарттардан туындайтын Тараптардың құқықтары мен мiндеттемелерiн қозғамайды.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11-бап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Шартты түсiндiруге және қолдануға қатысты келiспеушiлiктер келiссөздер мен консультациялар жолымен шешiледi.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Тараптардың өзара келiсiмi бойынша осы Шартқа оның ажырамас бөлігі болып табылатын жеке хаттамалармен ресiмделетiн өзгерiстер мен толықтырулар енгiзiлуi мүмкiн.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12-бап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Шарт Тараптардың оның күшiне енуi үшiн мемлекетiшiлiк рәсiмдердi орындағаны туралы соңғы жазбаша хабарлама алынған күнiнен бастап күшiне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Шарт белгiсiз мерзiмге жасалды және Тараптардың бiрi дипломатиялық арналар бойынша екiншi Тарапқа оның қолданылуын тоқтатуға өзiнiң ниетi туралы хабарлаған күннен бастап алты ай өткенге дейiн қолданылады.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200_ жылғы "___" ___________ _________ әрқайсысы қазақ және орыс тілдерінде екі данада жасалды, бұл ретте екі мәтіннің де күші бірдей.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Шарттың ережелерін түсіндіруде келіспеушіліктер туындаған жағдайда, Тараптар орыс тіліндегі мәтінге жүгінетін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                Ресей Федерациясы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үшін                                  үшін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