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9ccf" w14:textId="b1b9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Президентiнің жанындағы Кәсіпкерлер кеңесiн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15 қарашадағы N 1228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Президентiнің жанындағы Кәсіпкерлер кеңесi таратылсын.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Президентiнің мынадай актiлерiнің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Президентiнің жанынан Кәсiпкерлер кеңесiн құру туралы" Қазақстан Республикасы Президентiнiң 2001 жылғы 29 қыркүйектегi N 692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Президентiнің 2001 жылғы 29 қыркүйектегi N 692 Жарлығына өзгерiстер енгiзу туралы" Қазақстан Республикасы Президентiнiң 2002 жылғы 5 тамыздағы N 915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Президентiнiң 2001 жылғы 29 қыркүйектегi N 692 Жарлығына өзгерiс енгiзу туралы" Қазақстан Республикасы Президентiнiң 2002 жылғы 18 қазандағы N 967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2002 ж., N 35, 374-құжат);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Президентінің 2001 жылғы 29 қыркүйектегi N 692 Жарлығына өзгерiс енгiзу туралы" Қазақстан Республикасы Президентiнiң 2003 жылғы 3 наурыздағы N 1036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өз шешімдерiн осы Жарлыққа сәйкес келтiрсiн.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