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b47e" w14:textId="54cb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А.Г.Марченконы Қазақстан Республикасы Премьер-Министрінің бірінші орынбасары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6 қаңтардағы N 1273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Григорий Александрович Марченко Қазақстан Республикасы Премьер-Министрінің  бірінші орынбасары болып тағайындалсын, ол Қазақстан Республикасы Ұлттық Банкінің төрағасы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