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1e23" w14:textId="ae51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Ресей Федерациясы арасындағы "Байқоңыр" кешенінің жұмыс істеуін қамтамасыз ету мәселелері бойынша ынтымақтастықты одан әрі дамыту туралы меморандумға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9 қаңтардағы N 1276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мен Ресей Федерациясы арасындағы "Байқоңыр" кешенінің жұмыс істеуін қамтамасыз ету мәселелері бойынша ынтымақтастықты одан әрі дамыту туралы меморандумның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мен Ресей Федерациясы арасындағы "Байқоңыр" кешенінің жұмыс істеуін қамтамасыз ету мәселелері бойынша ынтымақтастықты одан әрі дамыту туралы меморандумға қол қойылсын.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