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92e8" w14:textId="4869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Н.Әбіқаевты Қазақстан Республикасының Парламенті Сенатының депутаты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10 наурыздағы N 1297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Нұртай Әбіқаев Қазақстан Республикасының Парламенті Сенатының депутаты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