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6cddc" w14:textId="6c6c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 Іс басқармасының жекелеген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17 наурыздағы N 1308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Президенті туралы" 1995 жылғы 26 желтоқсандағы Қазақстан Республикасы Конституциялық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17-1-бабының </w:t>
      </w:r>
      <w:r>
        <w:rPr>
          <w:rFonts w:ascii="Times New Roman"/>
          <w:b w:val="false"/>
          <w:i w:val="false"/>
          <w:color w:val="000000"/>
          <w:sz w:val="28"/>
        </w:rPr>
        <w:t>
 2-тармағының 3) тармақшасына сәйкес қаулы етемін: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 Іс басқармасының Шаруашылық басқармасы таратылсын.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Президентінің мынадай жарлықтарына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Президентінің Іс басқармасының кейбір мәселелері туралы" 2000 жылғы 21 сәуірдегі N 378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2000 ж., N 20, 218-құжат; 2002 ж., N 6, 40-құжат; 2003 ж., N 33, 323-құжат):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Жарлықпен бекітілген Қазақстан Республикасы Президентінің Іс басқармасы туралы ереженің 4-тармағында "Қазақстан Республикасы Президенті Іс басқармасының Шаруашылық басқармасы," деген сөздер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Президенті Іс басқармасының құрылымы туралы" Қазақстан Республикасы Президентінің 2003 жылғы 18 тамыздағы N 1167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2003 ж., N 33, 323-құжат):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Жарлықпен бекітілген Қазақстан Республикасы Іс басқармасының құрылымы қосымшаға сәйкес 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Президентінің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17 наурыздағы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1308 Жарлығына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Президентінің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18 тамыздағы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1167 Жарлығымен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 Іс басқармасының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ҚҰРЫЛЫМЫ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 және қаржылық бақылау бөлімі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Құқықтық қамтамасыз ету бөлімі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Күрделі құрылыс және техникалық бақылау бөлімі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Ведомстволық қарасты ұйымдарды басқару жөніндегі бөлім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Бухгалтерлік есеп және есептілік бөлімі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Іс-шараларға қызмет көрсету және сыртқы байланыстар бөлімі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құпияларды қорғау және кадр жұмысы бөлімі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Бақылау және құжаттамалық қамтамасыз ету бөлімі.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