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9929e" w14:textId="53992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С.В.Кулагинді Қостанай облысының әкімі етіп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2004 жылғы 20 наурыздағы N 1314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Сергей Витальевич Кулагин Қостанай облысының әкімі болып тағайындалсын, ол Ақмола облысының әкімі қызметінен босатылсын.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