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9bc7" w14:textId="5449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Экономикалық және сыбайлас жемқорлық қылмысқа қарсы күрес жөніндегі агенттігінің (қаржы полициясы) төрағасы С.С.Қалмырзаевты Үкімет мүшесі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20 наурыздағы N 1316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Экономикалық және сыбайлас жемқорлық қылмысқа қарсы күрес жөніндегі агенттігінің (қаржы полициясы) төрағасы Сарыбай Сұлтанұлы Қалмырзаев Үкімет мүшесі болып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